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2"/>
        <w:gridCol w:w="1457"/>
        <w:gridCol w:w="1457"/>
        <w:gridCol w:w="1532"/>
        <w:gridCol w:w="1277"/>
        <w:gridCol w:w="15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08" w:type="dxa"/>
            <w:gridSpan w:val="6"/>
            <w:shd w:val="clear" w:color="auto" w:fill="8EA9DB"/>
          </w:tcPr>
          <w:p>
            <w:pPr>
              <w:pStyle w:val="6"/>
              <w:spacing w:before="159" w:line="240" w:lineRule="auto"/>
              <w:ind w:left="2606" w:right="2565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BAJAJ</w:t>
            </w:r>
            <w:r>
              <w:rPr>
                <w:b/>
                <w:spacing w:val="-15"/>
                <w:sz w:val="40"/>
              </w:rPr>
              <w:t xml:space="preserve"> </w:t>
            </w:r>
            <w:r>
              <w:rPr>
                <w:b/>
                <w:sz w:val="40"/>
              </w:rPr>
              <w:t>FINANCE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LIMITED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82" w:type="dxa"/>
            <w:vMerge w:val="restart"/>
          </w:tcPr>
          <w:p>
            <w:pPr>
              <w:pStyle w:val="6"/>
              <w:spacing w:line="240" w:lineRule="auto"/>
              <w:jc w:val="left"/>
              <w:rPr>
                <w:rFonts w:ascii="Times New Roman"/>
                <w:sz w:val="30"/>
              </w:rPr>
            </w:pPr>
          </w:p>
          <w:p>
            <w:pPr>
              <w:pStyle w:val="6"/>
              <w:spacing w:before="1" w:line="240" w:lineRule="auto"/>
              <w:ind w:left="217"/>
              <w:jc w:val="left"/>
              <w:rPr>
                <w:sz w:val="22"/>
              </w:rPr>
            </w:pPr>
            <w:r>
              <w:rPr>
                <w:sz w:val="22"/>
              </w:rPr>
              <w:t>Tenure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Months</w:t>
            </w:r>
          </w:p>
        </w:tc>
        <w:tc>
          <w:tcPr>
            <w:tcW w:w="7226" w:type="dxa"/>
            <w:gridSpan w:val="5"/>
          </w:tcPr>
          <w:p>
            <w:pPr>
              <w:pStyle w:val="6"/>
              <w:spacing w:line="256" w:lineRule="exact"/>
              <w:ind w:left="3056" w:right="2255" w:hanging="736"/>
              <w:jc w:val="left"/>
              <w:rPr>
                <w:rFonts w:hint="default"/>
                <w:sz w:val="22"/>
                <w:lang w:val="en-US"/>
              </w:rPr>
            </w:pPr>
            <w:r>
              <w:rPr>
                <w:sz w:val="22"/>
              </w:rPr>
              <w:t>INTERESTRATES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ON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DEPOSIT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w</w:t>
            </w:r>
            <w:r>
              <w:rPr>
                <w:rFonts w:hint="default"/>
                <w:sz w:val="22"/>
                <w:lang w:val="en-US"/>
              </w:rPr>
              <w:t>.</w:t>
            </w:r>
            <w:r>
              <w:rPr>
                <w:sz w:val="22"/>
              </w:rPr>
              <w:t>e</w:t>
            </w:r>
            <w:r>
              <w:rPr>
                <w:rFonts w:hint="default"/>
                <w:sz w:val="22"/>
                <w:lang w:val="en-US"/>
              </w:rPr>
              <w:t>.</w:t>
            </w:r>
            <w:r>
              <w:rPr>
                <w:sz w:val="22"/>
              </w:rPr>
              <w:t>f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rFonts w:hint="default"/>
                <w:spacing w:val="-1"/>
                <w:sz w:val="22"/>
                <w:lang w:val="en-US"/>
              </w:rPr>
              <w:t>10.09.23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9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>
            <w:pPr>
              <w:pStyle w:val="6"/>
              <w:ind w:left="143"/>
              <w:jc w:val="left"/>
              <w:rPr>
                <w:sz w:val="22"/>
              </w:rPr>
            </w:pPr>
            <w:r>
              <w:rPr>
                <w:sz w:val="22"/>
              </w:rPr>
              <w:t>Cumulative</w:t>
            </w:r>
          </w:p>
        </w:tc>
        <w:tc>
          <w:tcPr>
            <w:tcW w:w="5769" w:type="dxa"/>
            <w:gridSpan w:val="4"/>
          </w:tcPr>
          <w:p>
            <w:pPr>
              <w:pStyle w:val="6"/>
              <w:ind w:left="2175" w:right="2083"/>
              <w:jc w:val="center"/>
              <w:rPr>
                <w:sz w:val="22"/>
              </w:rPr>
            </w:pPr>
            <w:r>
              <w:rPr>
                <w:sz w:val="22"/>
              </w:rPr>
              <w:t>Non-Cumulative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9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>
            <w:pPr>
              <w:pStyle w:val="6"/>
              <w:spacing w:before="60"/>
              <w:ind w:left="143"/>
              <w:jc w:val="left"/>
              <w:rPr>
                <w:sz w:val="22"/>
              </w:rPr>
            </w:pPr>
            <w:r>
              <w:rPr>
                <w:sz w:val="22"/>
              </w:rPr>
              <w:t>At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Maturity</w:t>
            </w:r>
          </w:p>
        </w:tc>
        <w:tc>
          <w:tcPr>
            <w:tcW w:w="1457" w:type="dxa"/>
          </w:tcPr>
          <w:p>
            <w:pPr>
              <w:pStyle w:val="6"/>
              <w:spacing w:before="60"/>
              <w:ind w:left="142"/>
              <w:jc w:val="left"/>
              <w:rPr>
                <w:sz w:val="22"/>
              </w:rPr>
            </w:pPr>
            <w:r>
              <w:rPr>
                <w:sz w:val="22"/>
              </w:rPr>
              <w:t>Monthly</w:t>
            </w:r>
          </w:p>
        </w:tc>
        <w:tc>
          <w:tcPr>
            <w:tcW w:w="1532" w:type="dxa"/>
          </w:tcPr>
          <w:p>
            <w:pPr>
              <w:pStyle w:val="6"/>
              <w:spacing w:before="60"/>
              <w:ind w:left="142"/>
              <w:jc w:val="left"/>
              <w:rPr>
                <w:sz w:val="22"/>
              </w:rPr>
            </w:pPr>
            <w:r>
              <w:rPr>
                <w:sz w:val="22"/>
              </w:rPr>
              <w:t>Quarterly</w:t>
            </w:r>
          </w:p>
        </w:tc>
        <w:tc>
          <w:tcPr>
            <w:tcW w:w="1277" w:type="dxa"/>
          </w:tcPr>
          <w:p>
            <w:pPr>
              <w:pStyle w:val="6"/>
              <w:spacing w:before="60"/>
              <w:ind w:left="142"/>
              <w:jc w:val="left"/>
              <w:rPr>
                <w:sz w:val="22"/>
              </w:rPr>
            </w:pPr>
            <w:r>
              <w:rPr>
                <w:sz w:val="22"/>
              </w:rPr>
              <w:t>Half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Yearly</w:t>
            </w:r>
          </w:p>
        </w:tc>
        <w:tc>
          <w:tcPr>
            <w:tcW w:w="1503" w:type="dxa"/>
          </w:tcPr>
          <w:p>
            <w:pPr>
              <w:pStyle w:val="6"/>
              <w:spacing w:before="60"/>
              <w:ind w:left="187"/>
              <w:jc w:val="left"/>
              <w:rPr>
                <w:sz w:val="22"/>
              </w:rPr>
            </w:pPr>
            <w:r>
              <w:rPr>
                <w:sz w:val="22"/>
              </w:rPr>
              <w:t>Annual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82" w:type="dxa"/>
          </w:tcPr>
          <w:p>
            <w:pPr>
              <w:pStyle w:val="6"/>
              <w:spacing w:line="250" w:lineRule="exact"/>
              <w:ind w:left="142"/>
              <w:jc w:val="left"/>
              <w:rPr>
                <w:sz w:val="22"/>
              </w:rPr>
            </w:pPr>
            <w:r>
              <w:rPr>
                <w:sz w:val="22"/>
              </w:rPr>
              <w:t>12-</w:t>
            </w:r>
            <w:r>
              <w:rPr>
                <w:rFonts w:hint="default"/>
                <w:sz w:val="22"/>
                <w:lang w:val="en-US"/>
              </w:rPr>
              <w:t>14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Months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line="250" w:lineRule="exact"/>
              <w:ind w:left="0" w:leftChars="0" w:right="71" w:rightChars="0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7.40</w:t>
            </w:r>
            <w:r>
              <w:rPr>
                <w:sz w:val="22"/>
              </w:rPr>
              <w:t>%</w:t>
            </w:r>
          </w:p>
        </w:tc>
        <w:tc>
          <w:tcPr>
            <w:tcW w:w="1457" w:type="dxa"/>
          </w:tcPr>
          <w:p>
            <w:pPr>
              <w:pStyle w:val="6"/>
              <w:spacing w:line="250" w:lineRule="exact"/>
              <w:ind w:right="5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7.16</w:t>
            </w:r>
            <w:r>
              <w:rPr>
                <w:sz w:val="22"/>
              </w:rPr>
              <w:t>%</w:t>
            </w:r>
          </w:p>
        </w:tc>
        <w:tc>
          <w:tcPr>
            <w:tcW w:w="1532" w:type="dxa"/>
          </w:tcPr>
          <w:p>
            <w:pPr>
              <w:pStyle w:val="6"/>
              <w:spacing w:line="250" w:lineRule="exact"/>
              <w:ind w:right="40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7.20</w:t>
            </w:r>
            <w:r>
              <w:rPr>
                <w:sz w:val="22"/>
              </w:rPr>
              <w:t>%</w:t>
            </w:r>
          </w:p>
        </w:tc>
        <w:tc>
          <w:tcPr>
            <w:tcW w:w="1277" w:type="dxa"/>
          </w:tcPr>
          <w:p>
            <w:pPr>
              <w:pStyle w:val="6"/>
              <w:spacing w:line="250" w:lineRule="exact"/>
              <w:ind w:right="5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7.27</w:t>
            </w:r>
            <w:r>
              <w:rPr>
                <w:sz w:val="22"/>
              </w:rPr>
              <w:t>%</w:t>
            </w:r>
          </w:p>
        </w:tc>
        <w:tc>
          <w:tcPr>
            <w:tcW w:w="1503" w:type="dxa"/>
          </w:tcPr>
          <w:p>
            <w:pPr>
              <w:pStyle w:val="6"/>
              <w:spacing w:line="250" w:lineRule="exact"/>
              <w:ind w:right="71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7.40</w:t>
            </w:r>
            <w:r>
              <w:rPr>
                <w:sz w:val="22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82" w:type="dxa"/>
          </w:tcPr>
          <w:p>
            <w:pPr>
              <w:pStyle w:val="6"/>
              <w:ind w:left="142"/>
              <w:jc w:val="left"/>
              <w:rPr>
                <w:sz w:val="22"/>
              </w:rPr>
            </w:pPr>
            <w:r>
              <w:rPr>
                <w:rFonts w:hint="default"/>
                <w:spacing w:val="-2"/>
                <w:sz w:val="22"/>
                <w:lang w:val="en-US"/>
              </w:rPr>
              <w:t>15-23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Months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ind w:left="0" w:leftChars="0" w:right="71" w:rightChars="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rFonts w:hint="default"/>
                <w:sz w:val="22"/>
                <w:lang w:val="en-US"/>
              </w:rPr>
              <w:t>50</w:t>
            </w:r>
            <w:r>
              <w:rPr>
                <w:sz w:val="22"/>
              </w:rPr>
              <w:t>%</w:t>
            </w:r>
          </w:p>
        </w:tc>
        <w:tc>
          <w:tcPr>
            <w:tcW w:w="1457" w:type="dxa"/>
          </w:tcPr>
          <w:p>
            <w:pPr>
              <w:pStyle w:val="6"/>
              <w:ind w:right="55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rFonts w:hint="default"/>
                <w:sz w:val="22"/>
                <w:lang w:val="en-US"/>
              </w:rPr>
              <w:t>25</w:t>
            </w:r>
            <w:r>
              <w:rPr>
                <w:sz w:val="22"/>
              </w:rPr>
              <w:t>%</w:t>
            </w:r>
          </w:p>
        </w:tc>
        <w:tc>
          <w:tcPr>
            <w:tcW w:w="1532" w:type="dxa"/>
          </w:tcPr>
          <w:p>
            <w:pPr>
              <w:pStyle w:val="6"/>
              <w:ind w:right="4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rFonts w:hint="default"/>
                <w:sz w:val="22"/>
                <w:lang w:val="en-US"/>
              </w:rPr>
              <w:t>.30</w:t>
            </w:r>
            <w:r>
              <w:rPr>
                <w:sz w:val="22"/>
              </w:rPr>
              <w:t>%</w:t>
            </w:r>
          </w:p>
        </w:tc>
        <w:tc>
          <w:tcPr>
            <w:tcW w:w="1277" w:type="dxa"/>
          </w:tcPr>
          <w:p>
            <w:pPr>
              <w:pStyle w:val="6"/>
              <w:ind w:right="56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rFonts w:hint="default"/>
                <w:sz w:val="22"/>
                <w:lang w:val="en-US"/>
              </w:rPr>
              <w:t>36</w:t>
            </w:r>
            <w:r>
              <w:rPr>
                <w:sz w:val="22"/>
              </w:rPr>
              <w:t>%</w:t>
            </w:r>
          </w:p>
        </w:tc>
        <w:tc>
          <w:tcPr>
            <w:tcW w:w="1503" w:type="dxa"/>
          </w:tcPr>
          <w:p>
            <w:pPr>
              <w:pStyle w:val="6"/>
              <w:ind w:right="71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rFonts w:hint="default"/>
                <w:sz w:val="22"/>
                <w:lang w:val="en-US"/>
              </w:rPr>
              <w:t>50</w:t>
            </w:r>
            <w:r>
              <w:rPr>
                <w:sz w:val="22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82" w:type="dxa"/>
          </w:tcPr>
          <w:p>
            <w:pPr>
              <w:pStyle w:val="6"/>
              <w:spacing w:before="1"/>
              <w:ind w:left="142"/>
              <w:jc w:val="left"/>
              <w:rPr>
                <w:sz w:val="22"/>
              </w:rPr>
            </w:pPr>
            <w:r>
              <w:rPr>
                <w:rFonts w:hint="default"/>
                <w:spacing w:val="-2"/>
                <w:sz w:val="22"/>
                <w:lang w:val="en-US"/>
              </w:rPr>
              <w:t>25-35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Months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before="1"/>
              <w:ind w:left="0" w:leftChars="0" w:right="81" w:rightChars="0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7.35</w:t>
            </w:r>
            <w:r>
              <w:rPr>
                <w:sz w:val="22"/>
              </w:rPr>
              <w:t>%</w:t>
            </w:r>
          </w:p>
        </w:tc>
        <w:tc>
          <w:tcPr>
            <w:tcW w:w="1457" w:type="dxa"/>
          </w:tcPr>
          <w:p>
            <w:pPr>
              <w:pStyle w:val="6"/>
              <w:spacing w:before="1"/>
              <w:ind w:right="55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rFonts w:hint="default"/>
                <w:sz w:val="22"/>
                <w:lang w:val="en-US"/>
              </w:rPr>
              <w:t>11</w:t>
            </w:r>
            <w:r>
              <w:rPr>
                <w:sz w:val="22"/>
              </w:rPr>
              <w:t>%</w:t>
            </w:r>
          </w:p>
        </w:tc>
        <w:tc>
          <w:tcPr>
            <w:tcW w:w="1532" w:type="dxa"/>
          </w:tcPr>
          <w:p>
            <w:pPr>
              <w:pStyle w:val="6"/>
              <w:spacing w:before="1"/>
              <w:ind w:right="49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rFonts w:hint="default"/>
                <w:sz w:val="22"/>
                <w:lang w:val="en-US"/>
              </w:rPr>
              <w:t>16</w:t>
            </w:r>
            <w:r>
              <w:rPr>
                <w:sz w:val="22"/>
              </w:rPr>
              <w:t>%</w:t>
            </w:r>
          </w:p>
        </w:tc>
        <w:tc>
          <w:tcPr>
            <w:tcW w:w="1277" w:type="dxa"/>
          </w:tcPr>
          <w:p>
            <w:pPr>
              <w:pStyle w:val="6"/>
              <w:spacing w:before="1"/>
              <w:ind w:right="55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rFonts w:hint="default"/>
                <w:sz w:val="22"/>
                <w:lang w:val="en-US"/>
              </w:rPr>
              <w:t>22</w:t>
            </w:r>
            <w:r>
              <w:rPr>
                <w:sz w:val="22"/>
              </w:rPr>
              <w:t>%</w:t>
            </w:r>
          </w:p>
        </w:tc>
        <w:tc>
          <w:tcPr>
            <w:tcW w:w="1503" w:type="dxa"/>
          </w:tcPr>
          <w:p>
            <w:pPr>
              <w:pStyle w:val="6"/>
              <w:spacing w:before="1"/>
              <w:ind w:right="81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7.35</w:t>
            </w:r>
            <w:r>
              <w:rPr>
                <w:sz w:val="22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82" w:type="dxa"/>
          </w:tcPr>
          <w:p>
            <w:pPr>
              <w:pStyle w:val="6"/>
              <w:spacing w:line="250" w:lineRule="exact"/>
              <w:ind w:left="142"/>
              <w:jc w:val="left"/>
              <w:rPr>
                <w:sz w:val="22"/>
              </w:rPr>
            </w:pPr>
            <w:r>
              <w:rPr>
                <w:rFonts w:hint="default"/>
                <w:spacing w:val="1"/>
                <w:sz w:val="22"/>
                <w:lang w:val="en-US"/>
              </w:rPr>
              <w:t>36-60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Months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line="250" w:lineRule="exact"/>
              <w:ind w:left="0" w:leftChars="0" w:right="71" w:rightChars="0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8.05</w:t>
            </w:r>
            <w:r>
              <w:rPr>
                <w:sz w:val="22"/>
              </w:rPr>
              <w:t>%</w:t>
            </w:r>
          </w:p>
        </w:tc>
        <w:tc>
          <w:tcPr>
            <w:tcW w:w="1457" w:type="dxa"/>
          </w:tcPr>
          <w:p>
            <w:pPr>
              <w:pStyle w:val="6"/>
              <w:spacing w:line="250" w:lineRule="exact"/>
              <w:ind w:right="5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7.77</w:t>
            </w:r>
            <w:r>
              <w:rPr>
                <w:sz w:val="22"/>
              </w:rPr>
              <w:t>%</w:t>
            </w:r>
          </w:p>
        </w:tc>
        <w:tc>
          <w:tcPr>
            <w:tcW w:w="1532" w:type="dxa"/>
          </w:tcPr>
          <w:p>
            <w:pPr>
              <w:pStyle w:val="6"/>
              <w:spacing w:line="250" w:lineRule="exact"/>
              <w:ind w:right="40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7.82</w:t>
            </w:r>
            <w:r>
              <w:rPr>
                <w:sz w:val="22"/>
              </w:rPr>
              <w:t>%</w:t>
            </w:r>
          </w:p>
        </w:tc>
        <w:tc>
          <w:tcPr>
            <w:tcW w:w="1277" w:type="dxa"/>
          </w:tcPr>
          <w:p>
            <w:pPr>
              <w:pStyle w:val="6"/>
              <w:spacing w:line="250" w:lineRule="exact"/>
              <w:ind w:right="5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7.89</w:t>
            </w:r>
            <w:r>
              <w:rPr>
                <w:sz w:val="22"/>
              </w:rPr>
              <w:t>%</w:t>
            </w:r>
          </w:p>
        </w:tc>
        <w:tc>
          <w:tcPr>
            <w:tcW w:w="1503" w:type="dxa"/>
          </w:tcPr>
          <w:p>
            <w:pPr>
              <w:pStyle w:val="6"/>
              <w:spacing w:line="250" w:lineRule="exact"/>
              <w:ind w:right="71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8.05</w:t>
            </w:r>
            <w:r>
              <w:rPr>
                <w:sz w:val="22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82" w:type="dxa"/>
          </w:tcPr>
          <w:p>
            <w:pPr>
              <w:pStyle w:val="6"/>
              <w:spacing w:before="1"/>
              <w:ind w:left="142"/>
              <w:jc w:val="left"/>
              <w:rPr>
                <w:sz w:val="22"/>
              </w:rPr>
            </w:pPr>
            <w:r>
              <w:rPr>
                <w:rFonts w:hint="default"/>
                <w:spacing w:val="1"/>
                <w:sz w:val="22"/>
                <w:lang w:val="en-US"/>
              </w:rPr>
              <w:t>24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Months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before="1"/>
              <w:ind w:left="0" w:leftChars="0" w:right="81" w:rightChars="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rFonts w:hint="default"/>
                <w:sz w:val="22"/>
                <w:lang w:val="en-US"/>
              </w:rPr>
              <w:t>55</w:t>
            </w:r>
            <w:r>
              <w:rPr>
                <w:sz w:val="22"/>
              </w:rPr>
              <w:t>%</w:t>
            </w:r>
          </w:p>
        </w:tc>
        <w:tc>
          <w:tcPr>
            <w:tcW w:w="1457" w:type="dxa"/>
          </w:tcPr>
          <w:p>
            <w:pPr>
              <w:pStyle w:val="6"/>
              <w:spacing w:before="1"/>
              <w:ind w:right="5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7.30</w:t>
            </w:r>
            <w:r>
              <w:rPr>
                <w:sz w:val="22"/>
              </w:rPr>
              <w:t>%</w:t>
            </w:r>
          </w:p>
        </w:tc>
        <w:tc>
          <w:tcPr>
            <w:tcW w:w="1532" w:type="dxa"/>
          </w:tcPr>
          <w:p>
            <w:pPr>
              <w:pStyle w:val="6"/>
              <w:spacing w:before="1"/>
              <w:ind w:right="40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7.35</w:t>
            </w:r>
            <w:r>
              <w:rPr>
                <w:sz w:val="22"/>
              </w:rPr>
              <w:t>%</w:t>
            </w:r>
          </w:p>
        </w:tc>
        <w:tc>
          <w:tcPr>
            <w:tcW w:w="1277" w:type="dxa"/>
          </w:tcPr>
          <w:p>
            <w:pPr>
              <w:pStyle w:val="6"/>
              <w:spacing w:before="1"/>
              <w:ind w:right="5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7.41</w:t>
            </w:r>
            <w:r>
              <w:rPr>
                <w:sz w:val="22"/>
              </w:rPr>
              <w:t>%</w:t>
            </w:r>
          </w:p>
        </w:tc>
        <w:tc>
          <w:tcPr>
            <w:tcW w:w="1503" w:type="dxa"/>
          </w:tcPr>
          <w:p>
            <w:pPr>
              <w:pStyle w:val="6"/>
              <w:spacing w:before="1"/>
              <w:ind w:right="81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rFonts w:hint="default"/>
                <w:sz w:val="22"/>
                <w:lang w:val="en-US"/>
              </w:rPr>
              <w:t>55</w:t>
            </w:r>
            <w:r>
              <w:rPr>
                <w:sz w:val="22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7" w:hRule="atLeast"/>
        </w:trPr>
        <w:tc>
          <w:tcPr>
            <w:tcW w:w="9208" w:type="dxa"/>
            <w:gridSpan w:val="6"/>
          </w:tcPr>
          <w:p>
            <w:pPr>
              <w:pStyle w:val="6"/>
              <w:spacing w:before="6" w:line="240" w:lineRule="auto"/>
              <w:jc w:val="left"/>
              <w:rPr>
                <w:rFonts w:ascii="Times New Roman"/>
                <w:sz w:val="22"/>
              </w:rPr>
            </w:pP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547"/>
                <w:tab w:val="left" w:pos="548"/>
              </w:tabs>
              <w:spacing w:before="0" w:after="0" w:line="240" w:lineRule="auto"/>
              <w:ind w:left="548" w:right="0" w:hanging="406"/>
              <w:jc w:val="left"/>
              <w:rPr>
                <w:sz w:val="22"/>
              </w:rPr>
            </w:pPr>
            <w:r>
              <w:rPr>
                <w:sz w:val="22"/>
              </w:rPr>
              <w:t>Minimum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Amount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is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Rs.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25,000/-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547"/>
                <w:tab w:val="left" w:pos="548"/>
              </w:tabs>
              <w:spacing w:before="0" w:after="0" w:line="240" w:lineRule="auto"/>
              <w:ind w:left="548" w:right="0" w:hanging="406"/>
              <w:jc w:val="left"/>
              <w:rPr>
                <w:sz w:val="22"/>
              </w:rPr>
            </w:pPr>
            <w:r>
              <w:rPr>
                <w:sz w:val="22"/>
              </w:rPr>
              <w:t>Interest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Compounded</w:t>
            </w:r>
            <w:r>
              <w:rPr>
                <w:spacing w:val="-20"/>
                <w:sz w:val="22"/>
              </w:rPr>
              <w:t xml:space="preserve"> </w:t>
            </w:r>
            <w:r>
              <w:rPr>
                <w:sz w:val="22"/>
              </w:rPr>
              <w:t>Annually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547"/>
                <w:tab w:val="left" w:pos="548"/>
              </w:tabs>
              <w:spacing w:before="5" w:after="0" w:line="240" w:lineRule="auto"/>
              <w:ind w:left="548" w:right="0" w:hanging="406"/>
              <w:jc w:val="left"/>
              <w:rPr>
                <w:sz w:val="22"/>
              </w:rPr>
            </w:pPr>
            <w:r>
              <w:rPr>
                <w:sz w:val="22"/>
              </w:rPr>
              <w:t>Who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can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Apply-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Resident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Individual,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Corporate</w:t>
            </w:r>
            <w:r>
              <w:rPr>
                <w:spacing w:val="-21"/>
                <w:sz w:val="22"/>
              </w:rPr>
              <w:t xml:space="preserve"> </w:t>
            </w:r>
            <w:r>
              <w:rPr>
                <w:sz w:val="22"/>
              </w:rPr>
              <w:t>&amp;</w:t>
            </w:r>
            <w:r>
              <w:rPr>
                <w:spacing w:val="-18"/>
                <w:sz w:val="22"/>
              </w:rPr>
              <w:t xml:space="preserve"> </w:t>
            </w:r>
            <w:r>
              <w:rPr>
                <w:sz w:val="22"/>
              </w:rPr>
              <w:t>Trust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&amp;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NRI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547"/>
                <w:tab w:val="left" w:pos="548"/>
              </w:tabs>
              <w:spacing w:before="35" w:after="0" w:line="240" w:lineRule="auto"/>
              <w:ind w:left="548" w:right="0" w:hanging="406"/>
              <w:jc w:val="left"/>
              <w:rPr>
                <w:sz w:val="22"/>
              </w:rPr>
            </w:pPr>
            <w:r>
              <w:rPr>
                <w:sz w:val="22"/>
              </w:rPr>
              <w:t>0.25%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Extra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Senior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Citizen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547"/>
                <w:tab w:val="left" w:pos="548"/>
              </w:tabs>
              <w:spacing w:before="50" w:after="0" w:line="240" w:lineRule="auto"/>
              <w:ind w:left="548" w:right="0" w:hanging="406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Cheque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5"/>
                <w:sz w:val="22"/>
                <w:lang w:val="en-US"/>
              </w:rPr>
              <w:t>should be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drawn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favour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b/>
                <w:sz w:val="22"/>
              </w:rPr>
              <w:t>“Bajaj</w:t>
            </w:r>
            <w:r>
              <w:rPr>
                <w:b/>
                <w:spacing w:val="-12"/>
                <w:sz w:val="22"/>
              </w:rPr>
              <w:t xml:space="preserve"> </w:t>
            </w:r>
            <w:r>
              <w:rPr>
                <w:b/>
                <w:sz w:val="22"/>
              </w:rPr>
              <w:t>Finance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Limited</w:t>
            </w:r>
            <w:r>
              <w:rPr>
                <w:b/>
                <w:spacing w:val="-14"/>
                <w:sz w:val="22"/>
              </w:rPr>
              <w:t xml:space="preserve"> </w:t>
            </w:r>
            <w:r>
              <w:rPr>
                <w:b/>
                <w:sz w:val="22"/>
              </w:rPr>
              <w:t>Account</w:t>
            </w:r>
            <w:r>
              <w:rPr>
                <w:b/>
                <w:spacing w:val="-19"/>
                <w:sz w:val="22"/>
              </w:rPr>
              <w:t xml:space="preserve"> </w:t>
            </w:r>
            <w:r>
              <w:rPr>
                <w:b/>
                <w:sz w:val="22"/>
              </w:rPr>
              <w:t>No 00070350006738</w:t>
            </w:r>
          </w:p>
        </w:tc>
      </w:tr>
    </w:tbl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0" w:after="1" w:line="240" w:lineRule="auto"/>
        <w:rPr>
          <w:rFonts w:ascii="Times New Roman"/>
          <w:sz w:val="20"/>
        </w:rPr>
      </w:pPr>
    </w:p>
    <w:tbl>
      <w:tblPr>
        <w:tblStyle w:val="3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3"/>
        <w:gridCol w:w="1592"/>
        <w:gridCol w:w="1276"/>
        <w:gridCol w:w="1382"/>
        <w:gridCol w:w="1442"/>
        <w:gridCol w:w="10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9162" w:type="dxa"/>
            <w:gridSpan w:val="6"/>
            <w:shd w:val="clear" w:color="auto" w:fill="8EA9DB"/>
          </w:tcPr>
          <w:p>
            <w:pPr>
              <w:pStyle w:val="6"/>
              <w:spacing w:before="84" w:line="240" w:lineRule="auto"/>
              <w:ind w:left="2250" w:right="2192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PNB</w:t>
            </w:r>
            <w:r>
              <w:rPr>
                <w:b/>
                <w:spacing w:val="2"/>
                <w:sz w:val="40"/>
              </w:rPr>
              <w:t xml:space="preserve"> </w:t>
            </w:r>
            <w:r>
              <w:rPr>
                <w:b/>
                <w:sz w:val="40"/>
              </w:rPr>
              <w:t>HOUSING</w:t>
            </w:r>
            <w:r>
              <w:rPr>
                <w:b/>
                <w:spacing w:val="3"/>
                <w:sz w:val="40"/>
              </w:rPr>
              <w:t xml:space="preserve"> </w:t>
            </w:r>
            <w:r>
              <w:rPr>
                <w:b/>
                <w:sz w:val="40"/>
              </w:rPr>
              <w:t>FINANCE</w:t>
            </w:r>
            <w:r>
              <w:rPr>
                <w:b/>
                <w:spacing w:val="3"/>
                <w:sz w:val="40"/>
              </w:rPr>
              <w:t xml:space="preserve"> </w:t>
            </w:r>
            <w:r>
              <w:rPr>
                <w:b/>
                <w:sz w:val="40"/>
              </w:rPr>
              <w:t>LTD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73" w:type="dxa"/>
            <w:vMerge w:val="restart"/>
          </w:tcPr>
          <w:p>
            <w:pPr>
              <w:pStyle w:val="6"/>
              <w:spacing w:before="10" w:line="240" w:lineRule="auto"/>
              <w:jc w:val="left"/>
              <w:rPr>
                <w:rFonts w:ascii="Times New Roman"/>
                <w:sz w:val="24"/>
              </w:rPr>
            </w:pPr>
          </w:p>
          <w:p>
            <w:pPr>
              <w:pStyle w:val="6"/>
              <w:spacing w:line="240" w:lineRule="auto"/>
              <w:ind w:left="428"/>
              <w:jc w:val="left"/>
              <w:rPr>
                <w:sz w:val="22"/>
              </w:rPr>
            </w:pPr>
            <w:r>
              <w:rPr>
                <w:sz w:val="22"/>
              </w:rPr>
              <w:t>Tenure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Months</w:t>
            </w:r>
          </w:p>
        </w:tc>
        <w:tc>
          <w:tcPr>
            <w:tcW w:w="6789" w:type="dxa"/>
            <w:gridSpan w:val="5"/>
          </w:tcPr>
          <w:p>
            <w:pPr>
              <w:pStyle w:val="6"/>
              <w:spacing w:line="256" w:lineRule="exact"/>
              <w:ind w:left="2860" w:right="1737" w:hanging="751"/>
              <w:jc w:val="left"/>
              <w:rPr>
                <w:rFonts w:hint="default"/>
                <w:sz w:val="22"/>
                <w:lang w:val="en-US"/>
              </w:rPr>
            </w:pPr>
            <w:r>
              <w:rPr>
                <w:sz w:val="22"/>
              </w:rPr>
              <w:t>INTERESTRATES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ON</w:t>
            </w:r>
            <w:r>
              <w:rPr>
                <w:spacing w:val="28"/>
                <w:sz w:val="22"/>
              </w:rPr>
              <w:t xml:space="preserve"> </w:t>
            </w:r>
            <w:r>
              <w:rPr>
                <w:sz w:val="22"/>
              </w:rPr>
              <w:t>DEPOSIT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w</w:t>
            </w:r>
            <w:r>
              <w:rPr>
                <w:rFonts w:hint="default"/>
                <w:sz w:val="22"/>
                <w:lang w:val="en-US"/>
              </w:rPr>
              <w:t>.</w:t>
            </w:r>
            <w:r>
              <w:rPr>
                <w:sz w:val="22"/>
              </w:rPr>
              <w:t>e</w:t>
            </w:r>
            <w:r>
              <w:rPr>
                <w:rFonts w:hint="default"/>
                <w:sz w:val="22"/>
                <w:lang w:val="en-US"/>
              </w:rPr>
              <w:t>.</w:t>
            </w:r>
            <w:r>
              <w:rPr>
                <w:sz w:val="22"/>
              </w:rPr>
              <w:t>f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rFonts w:hint="default"/>
                <w:spacing w:val="-1"/>
                <w:sz w:val="22"/>
                <w:lang w:val="en-US"/>
              </w:rPr>
              <w:t>1</w:t>
            </w:r>
            <w:r>
              <w:rPr>
                <w:sz w:val="22"/>
              </w:rPr>
              <w:t>7.</w:t>
            </w:r>
            <w:r>
              <w:rPr>
                <w:rFonts w:hint="default"/>
                <w:sz w:val="22"/>
                <w:lang w:val="en-US"/>
              </w:rPr>
              <w:t>09</w:t>
            </w:r>
            <w:r>
              <w:rPr>
                <w:sz w:val="22"/>
              </w:rPr>
              <w:t>.2</w:t>
            </w:r>
            <w:r>
              <w:rPr>
                <w:rFonts w:hint="default"/>
                <w:sz w:val="22"/>
                <w:lang w:val="en-US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3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</w:tcPr>
          <w:p>
            <w:pPr>
              <w:pStyle w:val="6"/>
              <w:spacing w:before="15" w:line="265" w:lineRule="exact"/>
              <w:ind w:left="142"/>
              <w:jc w:val="left"/>
              <w:rPr>
                <w:sz w:val="22"/>
              </w:rPr>
            </w:pPr>
            <w:r>
              <w:rPr>
                <w:sz w:val="22"/>
              </w:rPr>
              <w:t>Cumulative</w:t>
            </w:r>
          </w:p>
        </w:tc>
        <w:tc>
          <w:tcPr>
            <w:tcW w:w="5197" w:type="dxa"/>
            <w:gridSpan w:val="4"/>
          </w:tcPr>
          <w:p>
            <w:pPr>
              <w:pStyle w:val="6"/>
              <w:spacing w:before="15" w:line="265" w:lineRule="exact"/>
              <w:ind w:left="1890" w:right="1797"/>
              <w:jc w:val="center"/>
              <w:rPr>
                <w:sz w:val="22"/>
              </w:rPr>
            </w:pPr>
            <w:r>
              <w:rPr>
                <w:sz w:val="22"/>
              </w:rPr>
              <w:t>Non-Cumulative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</w:tcPr>
          <w:p>
            <w:pPr>
              <w:pStyle w:val="6"/>
              <w:spacing w:line="254" w:lineRule="exact"/>
              <w:ind w:left="142"/>
              <w:jc w:val="left"/>
              <w:rPr>
                <w:sz w:val="22"/>
              </w:rPr>
            </w:pPr>
            <w:r>
              <w:rPr>
                <w:sz w:val="22"/>
              </w:rPr>
              <w:t>At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Maturity</w:t>
            </w:r>
          </w:p>
        </w:tc>
        <w:tc>
          <w:tcPr>
            <w:tcW w:w="1276" w:type="dxa"/>
          </w:tcPr>
          <w:p>
            <w:pPr>
              <w:pStyle w:val="6"/>
              <w:spacing w:line="254" w:lineRule="exact"/>
              <w:ind w:left="142"/>
              <w:jc w:val="left"/>
              <w:rPr>
                <w:sz w:val="22"/>
              </w:rPr>
            </w:pPr>
            <w:r>
              <w:rPr>
                <w:sz w:val="22"/>
              </w:rPr>
              <w:t>Monthly</w:t>
            </w:r>
          </w:p>
        </w:tc>
        <w:tc>
          <w:tcPr>
            <w:tcW w:w="1382" w:type="dxa"/>
          </w:tcPr>
          <w:p>
            <w:pPr>
              <w:pStyle w:val="6"/>
              <w:spacing w:line="254" w:lineRule="exact"/>
              <w:ind w:left="127"/>
              <w:jc w:val="left"/>
              <w:rPr>
                <w:sz w:val="22"/>
              </w:rPr>
            </w:pPr>
            <w:r>
              <w:rPr>
                <w:sz w:val="22"/>
              </w:rPr>
              <w:t>Quarterly</w:t>
            </w:r>
          </w:p>
        </w:tc>
        <w:tc>
          <w:tcPr>
            <w:tcW w:w="1442" w:type="dxa"/>
          </w:tcPr>
          <w:p>
            <w:pPr>
              <w:pStyle w:val="6"/>
              <w:spacing w:line="254" w:lineRule="exact"/>
              <w:ind w:left="142"/>
              <w:jc w:val="left"/>
              <w:rPr>
                <w:sz w:val="22"/>
              </w:rPr>
            </w:pPr>
            <w:r>
              <w:rPr>
                <w:sz w:val="22"/>
              </w:rPr>
              <w:t>Half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Yearly</w:t>
            </w:r>
          </w:p>
        </w:tc>
        <w:tc>
          <w:tcPr>
            <w:tcW w:w="1097" w:type="dxa"/>
          </w:tcPr>
          <w:p>
            <w:pPr>
              <w:pStyle w:val="6"/>
              <w:spacing w:line="254" w:lineRule="exact"/>
              <w:ind w:left="187"/>
              <w:jc w:val="left"/>
              <w:rPr>
                <w:sz w:val="22"/>
              </w:rPr>
            </w:pPr>
            <w:r>
              <w:rPr>
                <w:sz w:val="22"/>
              </w:rPr>
              <w:t>Annual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73" w:type="dxa"/>
          </w:tcPr>
          <w:p>
            <w:pPr>
              <w:pStyle w:val="6"/>
              <w:ind w:left="142"/>
              <w:jc w:val="left"/>
              <w:rPr>
                <w:sz w:val="22"/>
              </w:rPr>
            </w:pPr>
            <w:r>
              <w:rPr>
                <w:sz w:val="22"/>
              </w:rPr>
              <w:t>12-23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Months</w:t>
            </w:r>
          </w:p>
        </w:tc>
        <w:tc>
          <w:tcPr>
            <w:tcW w:w="1592" w:type="dxa"/>
          </w:tcPr>
          <w:p>
            <w:pPr>
              <w:pStyle w:val="6"/>
              <w:ind w:right="55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rFonts w:hint="default"/>
                <w:sz w:val="22"/>
                <w:lang w:val="en-US"/>
              </w:rPr>
              <w:t>35</w:t>
            </w:r>
            <w:r>
              <w:rPr>
                <w:sz w:val="22"/>
              </w:rPr>
              <w:t>%</w:t>
            </w:r>
          </w:p>
        </w:tc>
        <w:tc>
          <w:tcPr>
            <w:tcW w:w="1276" w:type="dxa"/>
          </w:tcPr>
          <w:p>
            <w:pPr>
              <w:pStyle w:val="6"/>
              <w:ind w:right="54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7.11</w:t>
            </w:r>
            <w:r>
              <w:rPr>
                <w:sz w:val="22"/>
              </w:rPr>
              <w:t>%</w:t>
            </w:r>
          </w:p>
        </w:tc>
        <w:tc>
          <w:tcPr>
            <w:tcW w:w="1382" w:type="dxa"/>
          </w:tcPr>
          <w:p>
            <w:pPr>
              <w:pStyle w:val="6"/>
              <w:ind w:right="70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7.15</w:t>
            </w:r>
            <w:r>
              <w:rPr>
                <w:sz w:val="22"/>
              </w:rPr>
              <w:t>%</w:t>
            </w:r>
          </w:p>
        </w:tc>
        <w:tc>
          <w:tcPr>
            <w:tcW w:w="1442" w:type="dxa"/>
          </w:tcPr>
          <w:p>
            <w:pPr>
              <w:pStyle w:val="6"/>
              <w:ind w:right="5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7.22</w:t>
            </w:r>
            <w:r>
              <w:rPr>
                <w:sz w:val="22"/>
              </w:rPr>
              <w:t>%</w:t>
            </w:r>
          </w:p>
        </w:tc>
        <w:tc>
          <w:tcPr>
            <w:tcW w:w="1097" w:type="dxa"/>
            <w:vAlign w:val="top"/>
          </w:tcPr>
          <w:p>
            <w:pPr>
              <w:pStyle w:val="6"/>
              <w:ind w:left="0" w:leftChars="0" w:right="55" w:rightChars="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rFonts w:hint="default"/>
                <w:sz w:val="22"/>
                <w:lang w:val="en-US"/>
              </w:rPr>
              <w:t>35</w:t>
            </w:r>
            <w:r>
              <w:rPr>
                <w:sz w:val="22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73" w:type="dxa"/>
          </w:tcPr>
          <w:p>
            <w:pPr>
              <w:pStyle w:val="6"/>
              <w:spacing w:line="255" w:lineRule="exact"/>
              <w:ind w:left="142"/>
              <w:jc w:val="left"/>
              <w:rPr>
                <w:sz w:val="22"/>
              </w:rPr>
            </w:pPr>
            <w:r>
              <w:rPr>
                <w:sz w:val="22"/>
              </w:rPr>
              <w:t>24-35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Months</w:t>
            </w:r>
          </w:p>
        </w:tc>
        <w:tc>
          <w:tcPr>
            <w:tcW w:w="1592" w:type="dxa"/>
          </w:tcPr>
          <w:p>
            <w:pPr>
              <w:pStyle w:val="6"/>
              <w:spacing w:line="255" w:lineRule="exact"/>
              <w:ind w:right="5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7.00</w:t>
            </w:r>
            <w:r>
              <w:rPr>
                <w:sz w:val="22"/>
              </w:rPr>
              <w:t>%</w:t>
            </w:r>
          </w:p>
        </w:tc>
        <w:tc>
          <w:tcPr>
            <w:tcW w:w="1276" w:type="dxa"/>
          </w:tcPr>
          <w:p>
            <w:pPr>
              <w:pStyle w:val="6"/>
              <w:spacing w:line="255" w:lineRule="exact"/>
              <w:ind w:right="54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rFonts w:hint="default"/>
                <w:sz w:val="22"/>
                <w:lang w:val="en-US"/>
              </w:rPr>
              <w:t>.</w:t>
            </w:r>
            <w:r>
              <w:rPr>
                <w:sz w:val="22"/>
              </w:rPr>
              <w:t>7</w:t>
            </w:r>
            <w:r>
              <w:rPr>
                <w:rFonts w:hint="default"/>
                <w:sz w:val="22"/>
                <w:lang w:val="en-US"/>
              </w:rPr>
              <w:t>9</w:t>
            </w:r>
            <w:r>
              <w:rPr>
                <w:sz w:val="22"/>
              </w:rPr>
              <w:t>%</w:t>
            </w:r>
          </w:p>
        </w:tc>
        <w:tc>
          <w:tcPr>
            <w:tcW w:w="1382" w:type="dxa"/>
          </w:tcPr>
          <w:p>
            <w:pPr>
              <w:pStyle w:val="6"/>
              <w:spacing w:line="255" w:lineRule="exact"/>
              <w:ind w:right="7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rFonts w:hint="default"/>
                <w:sz w:val="22"/>
                <w:lang w:val="en-US"/>
              </w:rPr>
              <w:t>8</w:t>
            </w:r>
            <w:r>
              <w:rPr>
                <w:sz w:val="22"/>
              </w:rPr>
              <w:t>3%</w:t>
            </w:r>
          </w:p>
        </w:tc>
        <w:tc>
          <w:tcPr>
            <w:tcW w:w="1442" w:type="dxa"/>
          </w:tcPr>
          <w:p>
            <w:pPr>
              <w:pStyle w:val="6"/>
              <w:spacing w:line="255" w:lineRule="exact"/>
              <w:ind w:right="55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rFonts w:hint="default"/>
                <w:sz w:val="22"/>
                <w:lang w:val="en-US"/>
              </w:rPr>
              <w:t>8</w:t>
            </w:r>
            <w:r>
              <w:rPr>
                <w:sz w:val="22"/>
              </w:rPr>
              <w:t>9%</w:t>
            </w:r>
          </w:p>
        </w:tc>
        <w:tc>
          <w:tcPr>
            <w:tcW w:w="1097" w:type="dxa"/>
            <w:vAlign w:val="top"/>
          </w:tcPr>
          <w:p>
            <w:pPr>
              <w:pStyle w:val="6"/>
              <w:spacing w:line="255" w:lineRule="exact"/>
              <w:ind w:left="0" w:leftChars="0" w:right="55" w:rightChars="0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7.00</w:t>
            </w:r>
            <w:r>
              <w:rPr>
                <w:sz w:val="22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73" w:type="dxa"/>
          </w:tcPr>
          <w:p>
            <w:pPr>
              <w:pStyle w:val="6"/>
              <w:spacing w:line="265" w:lineRule="exact"/>
              <w:ind w:left="142"/>
              <w:jc w:val="left"/>
              <w:rPr>
                <w:sz w:val="22"/>
              </w:rPr>
            </w:pPr>
            <w:r>
              <w:rPr>
                <w:sz w:val="22"/>
              </w:rPr>
              <w:t>36-47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Months</w:t>
            </w:r>
          </w:p>
        </w:tc>
        <w:tc>
          <w:tcPr>
            <w:tcW w:w="1592" w:type="dxa"/>
          </w:tcPr>
          <w:p>
            <w:pPr>
              <w:pStyle w:val="6"/>
              <w:spacing w:line="265" w:lineRule="exact"/>
              <w:ind w:right="55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rFonts w:hint="default"/>
                <w:sz w:val="22"/>
                <w:lang w:val="en-US"/>
              </w:rPr>
              <w:t>70</w:t>
            </w:r>
            <w:r>
              <w:rPr>
                <w:sz w:val="22"/>
              </w:rPr>
              <w:t>%</w:t>
            </w:r>
          </w:p>
        </w:tc>
        <w:tc>
          <w:tcPr>
            <w:tcW w:w="1276" w:type="dxa"/>
          </w:tcPr>
          <w:p>
            <w:pPr>
              <w:pStyle w:val="6"/>
              <w:spacing w:line="265" w:lineRule="exact"/>
              <w:ind w:right="54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rFonts w:hint="default"/>
                <w:sz w:val="22"/>
                <w:lang w:val="en-US"/>
              </w:rPr>
              <w:t>44</w:t>
            </w:r>
            <w:r>
              <w:rPr>
                <w:sz w:val="22"/>
              </w:rPr>
              <w:t>%</w:t>
            </w:r>
          </w:p>
        </w:tc>
        <w:tc>
          <w:tcPr>
            <w:tcW w:w="1382" w:type="dxa"/>
          </w:tcPr>
          <w:p>
            <w:pPr>
              <w:pStyle w:val="6"/>
              <w:spacing w:line="265" w:lineRule="exact"/>
              <w:ind w:right="70"/>
              <w:jc w:val="center"/>
              <w:rPr>
                <w:sz w:val="22"/>
              </w:rPr>
            </w:pPr>
            <w:r>
              <w:rPr>
                <w:sz w:val="22"/>
              </w:rPr>
              <w:t>7.4</w:t>
            </w:r>
            <w:r>
              <w:rPr>
                <w:rFonts w:hint="default"/>
                <w:sz w:val="22"/>
                <w:lang w:val="en-US"/>
              </w:rPr>
              <w:t>9</w:t>
            </w:r>
            <w:r>
              <w:rPr>
                <w:sz w:val="22"/>
              </w:rPr>
              <w:t>%</w:t>
            </w:r>
          </w:p>
        </w:tc>
        <w:tc>
          <w:tcPr>
            <w:tcW w:w="1442" w:type="dxa"/>
          </w:tcPr>
          <w:p>
            <w:pPr>
              <w:pStyle w:val="6"/>
              <w:spacing w:line="265" w:lineRule="exact"/>
              <w:ind w:right="55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rFonts w:hint="default"/>
                <w:sz w:val="22"/>
                <w:lang w:val="en-US"/>
              </w:rPr>
              <w:t>56</w:t>
            </w:r>
            <w:r>
              <w:rPr>
                <w:sz w:val="22"/>
              </w:rPr>
              <w:t>%</w:t>
            </w:r>
          </w:p>
        </w:tc>
        <w:tc>
          <w:tcPr>
            <w:tcW w:w="1097" w:type="dxa"/>
            <w:vAlign w:val="top"/>
          </w:tcPr>
          <w:p>
            <w:pPr>
              <w:pStyle w:val="6"/>
              <w:spacing w:line="265" w:lineRule="exact"/>
              <w:ind w:left="0" w:leftChars="0" w:right="55" w:rightChars="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rFonts w:hint="default"/>
                <w:sz w:val="22"/>
                <w:lang w:val="en-US"/>
              </w:rPr>
              <w:t>70</w:t>
            </w:r>
            <w:r>
              <w:rPr>
                <w:sz w:val="22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73" w:type="dxa"/>
          </w:tcPr>
          <w:p>
            <w:pPr>
              <w:pStyle w:val="6"/>
              <w:spacing w:line="254" w:lineRule="exact"/>
              <w:ind w:left="142"/>
              <w:jc w:val="left"/>
              <w:rPr>
                <w:sz w:val="22"/>
              </w:rPr>
            </w:pPr>
            <w:r>
              <w:rPr>
                <w:sz w:val="22"/>
              </w:rPr>
              <w:t>48-59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Months</w:t>
            </w:r>
          </w:p>
        </w:tc>
        <w:tc>
          <w:tcPr>
            <w:tcW w:w="1592" w:type="dxa"/>
          </w:tcPr>
          <w:p>
            <w:pPr>
              <w:pStyle w:val="6"/>
              <w:spacing w:line="254" w:lineRule="exact"/>
              <w:ind w:right="55"/>
              <w:jc w:val="center"/>
              <w:rPr>
                <w:sz w:val="22"/>
              </w:rPr>
            </w:pPr>
            <w:r>
              <w:rPr>
                <w:sz w:val="22"/>
              </w:rPr>
              <w:t>7.40%</w:t>
            </w:r>
          </w:p>
        </w:tc>
        <w:tc>
          <w:tcPr>
            <w:tcW w:w="1276" w:type="dxa"/>
          </w:tcPr>
          <w:p>
            <w:pPr>
              <w:pStyle w:val="6"/>
              <w:spacing w:line="254" w:lineRule="exact"/>
              <w:ind w:right="54"/>
              <w:jc w:val="center"/>
              <w:rPr>
                <w:sz w:val="22"/>
              </w:rPr>
            </w:pPr>
            <w:r>
              <w:rPr>
                <w:sz w:val="22"/>
              </w:rPr>
              <w:t>7.16%</w:t>
            </w:r>
          </w:p>
        </w:tc>
        <w:tc>
          <w:tcPr>
            <w:tcW w:w="1382" w:type="dxa"/>
          </w:tcPr>
          <w:p>
            <w:pPr>
              <w:pStyle w:val="6"/>
              <w:spacing w:line="254" w:lineRule="exact"/>
              <w:ind w:right="70"/>
              <w:jc w:val="center"/>
              <w:rPr>
                <w:sz w:val="22"/>
              </w:rPr>
            </w:pPr>
            <w:r>
              <w:rPr>
                <w:sz w:val="22"/>
              </w:rPr>
              <w:t>7.20%</w:t>
            </w:r>
          </w:p>
        </w:tc>
        <w:tc>
          <w:tcPr>
            <w:tcW w:w="1442" w:type="dxa"/>
          </w:tcPr>
          <w:p>
            <w:pPr>
              <w:pStyle w:val="6"/>
              <w:spacing w:line="254" w:lineRule="exact"/>
              <w:ind w:right="55"/>
              <w:jc w:val="center"/>
              <w:rPr>
                <w:sz w:val="22"/>
              </w:rPr>
            </w:pPr>
            <w:r>
              <w:rPr>
                <w:sz w:val="22"/>
              </w:rPr>
              <w:t>7.26%</w:t>
            </w:r>
          </w:p>
        </w:tc>
        <w:tc>
          <w:tcPr>
            <w:tcW w:w="1097" w:type="dxa"/>
            <w:vAlign w:val="top"/>
          </w:tcPr>
          <w:p>
            <w:pPr>
              <w:pStyle w:val="6"/>
              <w:spacing w:line="254" w:lineRule="exact"/>
              <w:ind w:left="0" w:leftChars="0" w:right="55" w:rightChars="0"/>
              <w:jc w:val="center"/>
              <w:rPr>
                <w:sz w:val="22"/>
              </w:rPr>
            </w:pPr>
            <w:r>
              <w:rPr>
                <w:sz w:val="22"/>
              </w:rPr>
              <w:t>7.40%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73" w:type="dxa"/>
          </w:tcPr>
          <w:p>
            <w:pPr>
              <w:pStyle w:val="6"/>
              <w:spacing w:before="31"/>
              <w:ind w:left="142"/>
              <w:jc w:val="left"/>
              <w:rPr>
                <w:sz w:val="22"/>
              </w:rPr>
            </w:pPr>
            <w:r>
              <w:rPr>
                <w:sz w:val="22"/>
              </w:rPr>
              <w:t>60-71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Months</w:t>
            </w:r>
          </w:p>
        </w:tc>
        <w:tc>
          <w:tcPr>
            <w:tcW w:w="1592" w:type="dxa"/>
          </w:tcPr>
          <w:p>
            <w:pPr>
              <w:pStyle w:val="6"/>
              <w:spacing w:before="31"/>
              <w:ind w:right="55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rFonts w:hint="default"/>
                <w:sz w:val="22"/>
                <w:lang w:val="en-US"/>
              </w:rPr>
              <w:t>5</w:t>
            </w:r>
            <w:r>
              <w:rPr>
                <w:sz w:val="22"/>
              </w:rPr>
              <w:t>0%</w:t>
            </w:r>
          </w:p>
        </w:tc>
        <w:tc>
          <w:tcPr>
            <w:tcW w:w="1276" w:type="dxa"/>
          </w:tcPr>
          <w:p>
            <w:pPr>
              <w:pStyle w:val="6"/>
              <w:spacing w:before="31"/>
              <w:ind w:right="54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rFonts w:hint="default"/>
                <w:sz w:val="22"/>
                <w:lang w:val="en-US"/>
              </w:rPr>
              <w:t>25</w:t>
            </w:r>
            <w:r>
              <w:rPr>
                <w:sz w:val="22"/>
              </w:rPr>
              <w:t>%</w:t>
            </w:r>
          </w:p>
        </w:tc>
        <w:tc>
          <w:tcPr>
            <w:tcW w:w="1382" w:type="dxa"/>
          </w:tcPr>
          <w:p>
            <w:pPr>
              <w:pStyle w:val="6"/>
              <w:spacing w:before="31"/>
              <w:ind w:right="70"/>
              <w:jc w:val="center"/>
              <w:rPr>
                <w:sz w:val="22"/>
              </w:rPr>
            </w:pPr>
            <w:r>
              <w:rPr>
                <w:sz w:val="22"/>
              </w:rPr>
              <w:t>7.2</w:t>
            </w:r>
            <w:r>
              <w:rPr>
                <w:rFonts w:hint="default"/>
                <w:sz w:val="22"/>
                <w:lang w:val="en-US"/>
              </w:rPr>
              <w:t>9</w:t>
            </w:r>
            <w:r>
              <w:rPr>
                <w:sz w:val="22"/>
              </w:rPr>
              <w:t>%</w:t>
            </w:r>
          </w:p>
        </w:tc>
        <w:tc>
          <w:tcPr>
            <w:tcW w:w="1442" w:type="dxa"/>
          </w:tcPr>
          <w:p>
            <w:pPr>
              <w:pStyle w:val="6"/>
              <w:spacing w:before="31"/>
              <w:ind w:right="55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rFonts w:hint="default"/>
                <w:sz w:val="22"/>
                <w:lang w:val="en-US"/>
              </w:rPr>
              <w:t>36</w:t>
            </w:r>
            <w:r>
              <w:rPr>
                <w:sz w:val="22"/>
              </w:rPr>
              <w:t>%</w:t>
            </w:r>
          </w:p>
        </w:tc>
        <w:tc>
          <w:tcPr>
            <w:tcW w:w="1097" w:type="dxa"/>
            <w:vAlign w:val="top"/>
          </w:tcPr>
          <w:p>
            <w:pPr>
              <w:pStyle w:val="6"/>
              <w:spacing w:before="31"/>
              <w:ind w:left="0" w:leftChars="0" w:right="55" w:rightChars="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rFonts w:hint="default"/>
                <w:sz w:val="22"/>
                <w:lang w:val="en-US"/>
              </w:rPr>
              <w:t>5</w:t>
            </w:r>
            <w:r>
              <w:rPr>
                <w:sz w:val="22"/>
              </w:rP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</w:trPr>
        <w:tc>
          <w:tcPr>
            <w:tcW w:w="9162" w:type="dxa"/>
            <w:gridSpan w:val="6"/>
          </w:tcPr>
          <w:p>
            <w:pPr>
              <w:pStyle w:val="6"/>
              <w:spacing w:before="1" w:line="240" w:lineRule="auto"/>
              <w:jc w:val="left"/>
              <w:rPr>
                <w:rFonts w:ascii="Times New Roman"/>
                <w:sz w:val="25"/>
              </w:rPr>
            </w:pP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spacing w:before="0" w:after="0" w:line="240" w:lineRule="auto"/>
              <w:ind w:left="548" w:right="0" w:hanging="406"/>
              <w:jc w:val="left"/>
              <w:rPr>
                <w:sz w:val="22"/>
              </w:rPr>
            </w:pPr>
            <w:r>
              <w:rPr>
                <w:sz w:val="22"/>
              </w:rPr>
              <w:t>Minimum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Amount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is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Rs.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10,000/-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20"/>
                <w:sz w:val="22"/>
              </w:rPr>
              <w:t xml:space="preserve"> </w:t>
            </w:r>
            <w:r>
              <w:rPr>
                <w:sz w:val="22"/>
              </w:rPr>
              <w:t>Monthly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Rs.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25000/-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spacing w:before="20" w:after="0" w:line="240" w:lineRule="auto"/>
              <w:ind w:left="548" w:right="0" w:hanging="406"/>
              <w:jc w:val="left"/>
              <w:rPr>
                <w:sz w:val="22"/>
              </w:rPr>
            </w:pPr>
            <w:r>
              <w:rPr>
                <w:sz w:val="22"/>
              </w:rPr>
              <w:t>Interest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Compounded</w:t>
            </w:r>
            <w:r>
              <w:rPr>
                <w:spacing w:val="-20"/>
                <w:sz w:val="22"/>
              </w:rPr>
              <w:t xml:space="preserve"> </w:t>
            </w:r>
            <w:r>
              <w:rPr>
                <w:sz w:val="22"/>
              </w:rPr>
              <w:t>Annually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spacing w:before="34" w:after="0" w:line="240" w:lineRule="auto"/>
              <w:ind w:left="548" w:right="0" w:hanging="406"/>
              <w:jc w:val="left"/>
              <w:rPr>
                <w:sz w:val="22"/>
              </w:rPr>
            </w:pPr>
            <w:r>
              <w:rPr>
                <w:sz w:val="22"/>
              </w:rPr>
              <w:t>Who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can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Apply-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Resident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Individual,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Corporate</w:t>
            </w:r>
            <w:r>
              <w:rPr>
                <w:spacing w:val="-19"/>
                <w:sz w:val="22"/>
              </w:rPr>
              <w:t xml:space="preserve"> </w:t>
            </w:r>
            <w:r>
              <w:rPr>
                <w:sz w:val="22"/>
              </w:rPr>
              <w:t>&amp;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Trust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spacing w:before="20" w:after="0" w:line="240" w:lineRule="auto"/>
              <w:ind w:left="548" w:right="0" w:hanging="406"/>
              <w:jc w:val="left"/>
              <w:rPr>
                <w:sz w:val="22"/>
              </w:rPr>
            </w:pPr>
            <w:r>
              <w:rPr>
                <w:sz w:val="22"/>
              </w:rPr>
              <w:t>0.25%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Extra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Senior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Citizen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spacing w:before="20" w:after="0" w:line="240" w:lineRule="auto"/>
              <w:ind w:left="548" w:right="0" w:hanging="406"/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sz w:val="22"/>
              </w:rPr>
              <w:t>Cheque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should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be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drawn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5"/>
                <w:sz w:val="22"/>
                <w:lang w:val="en-US"/>
              </w:rPr>
              <w:t>favor of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t>“</w:t>
            </w:r>
            <w:r>
              <w:rPr>
                <w:b/>
                <w:sz w:val="22"/>
              </w:rPr>
              <w:t>PNB</w:t>
            </w:r>
            <w:r>
              <w:rPr>
                <w:b/>
                <w:spacing w:val="-16"/>
                <w:sz w:val="22"/>
              </w:rPr>
              <w:t xml:space="preserve"> </w:t>
            </w:r>
            <w:r>
              <w:rPr>
                <w:b/>
                <w:sz w:val="22"/>
              </w:rPr>
              <w:t>Housing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z w:val="22"/>
              </w:rPr>
              <w:t>Finance</w:t>
            </w:r>
            <w:r>
              <w:rPr>
                <w:b/>
                <w:spacing w:val="3"/>
                <w:sz w:val="22"/>
              </w:rPr>
              <w:t xml:space="preserve"> </w:t>
            </w:r>
            <w:r>
              <w:rPr>
                <w:b/>
                <w:sz w:val="22"/>
              </w:rPr>
              <w:t>Ltd.</w:t>
            </w:r>
            <w:r>
              <w:rPr>
                <w:rFonts w:ascii="Times New Roman" w:hAnsi="Times New Roman"/>
                <w:b/>
                <w:sz w:val="22"/>
              </w:rPr>
              <w:t>”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/>
          <w:sz w:val="22"/>
        </w:rPr>
        <w:sectPr>
          <w:headerReference r:id="rId5" w:type="default"/>
          <w:footerReference r:id="rId6" w:type="default"/>
          <w:type w:val="continuous"/>
          <w:pgSz w:w="12240" w:h="15840"/>
          <w:pgMar w:top="1380" w:right="1340" w:bottom="1100" w:left="1320" w:header="720" w:footer="910" w:gutter="0"/>
          <w:pgNumType w:start="1"/>
          <w:cols w:space="720" w:num="1"/>
        </w:sectPr>
      </w:pPr>
    </w:p>
    <w:tbl>
      <w:tblPr>
        <w:tblStyle w:val="3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8"/>
        <w:gridCol w:w="1622"/>
        <w:gridCol w:w="1292"/>
        <w:gridCol w:w="1396"/>
        <w:gridCol w:w="1457"/>
        <w:gridCol w:w="11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81" w:type="dxa"/>
            <w:gridSpan w:val="6"/>
            <w:shd w:val="clear" w:color="auto" w:fill="8EA9DB"/>
          </w:tcPr>
          <w:p>
            <w:pPr>
              <w:pStyle w:val="6"/>
              <w:spacing w:before="159" w:line="240" w:lineRule="auto"/>
              <w:ind w:left="2189" w:right="2129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M&amp;M</w:t>
            </w:r>
            <w:r>
              <w:rPr>
                <w:b/>
                <w:spacing w:val="9"/>
                <w:sz w:val="40"/>
              </w:rPr>
              <w:t xml:space="preserve"> </w:t>
            </w:r>
            <w:r>
              <w:rPr>
                <w:b/>
                <w:sz w:val="40"/>
              </w:rPr>
              <w:t>FINANCE</w:t>
            </w:r>
            <w:r>
              <w:rPr>
                <w:b/>
                <w:spacing w:val="2"/>
                <w:sz w:val="40"/>
              </w:rPr>
              <w:t xml:space="preserve"> </w:t>
            </w:r>
            <w:r>
              <w:rPr>
                <w:b/>
                <w:sz w:val="40"/>
              </w:rPr>
              <w:t>SERVICES</w:t>
            </w:r>
            <w:r>
              <w:rPr>
                <w:b/>
                <w:spacing w:val="9"/>
                <w:sz w:val="40"/>
              </w:rPr>
              <w:t xml:space="preserve"> </w:t>
            </w:r>
            <w:r>
              <w:rPr>
                <w:b/>
                <w:sz w:val="40"/>
              </w:rPr>
              <w:t>LTD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388" w:type="dxa"/>
            <w:vMerge w:val="restart"/>
          </w:tcPr>
          <w:p>
            <w:pPr>
              <w:pStyle w:val="6"/>
              <w:spacing w:line="240" w:lineRule="auto"/>
              <w:jc w:val="left"/>
              <w:rPr>
                <w:rFonts w:ascii="Times New Roman"/>
                <w:sz w:val="30"/>
              </w:rPr>
            </w:pPr>
          </w:p>
          <w:p>
            <w:pPr>
              <w:pStyle w:val="6"/>
              <w:spacing w:before="1" w:line="240" w:lineRule="auto"/>
              <w:ind w:left="428"/>
              <w:jc w:val="left"/>
              <w:rPr>
                <w:sz w:val="22"/>
              </w:rPr>
            </w:pPr>
            <w:r>
              <w:rPr>
                <w:sz w:val="22"/>
              </w:rPr>
              <w:t>Tenure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Months</w:t>
            </w:r>
          </w:p>
        </w:tc>
        <w:tc>
          <w:tcPr>
            <w:tcW w:w="6893" w:type="dxa"/>
            <w:gridSpan w:val="5"/>
          </w:tcPr>
          <w:p>
            <w:pPr>
              <w:pStyle w:val="6"/>
              <w:spacing w:before="8" w:line="256" w:lineRule="exact"/>
              <w:ind w:left="2890" w:right="1796" w:hanging="736"/>
              <w:jc w:val="left"/>
              <w:rPr>
                <w:rFonts w:hint="default"/>
                <w:sz w:val="22"/>
                <w:lang w:val="en-US"/>
              </w:rPr>
            </w:pPr>
            <w:r>
              <w:rPr>
                <w:sz w:val="22"/>
              </w:rPr>
              <w:t>INTERESTRATES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ON</w:t>
            </w:r>
            <w:r>
              <w:rPr>
                <w:spacing w:val="28"/>
                <w:sz w:val="22"/>
              </w:rPr>
              <w:t xml:space="preserve"> </w:t>
            </w:r>
            <w:r>
              <w:rPr>
                <w:sz w:val="22"/>
              </w:rPr>
              <w:t>DEPOSIT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w</w:t>
            </w:r>
            <w:r>
              <w:rPr>
                <w:rFonts w:hint="default"/>
                <w:sz w:val="22"/>
                <w:lang w:val="en-US"/>
              </w:rPr>
              <w:t>.</w:t>
            </w:r>
            <w:r>
              <w:rPr>
                <w:sz w:val="22"/>
              </w:rPr>
              <w:t>e</w:t>
            </w:r>
            <w:r>
              <w:rPr>
                <w:rFonts w:hint="default"/>
                <w:sz w:val="22"/>
                <w:lang w:val="en-US"/>
              </w:rPr>
              <w:t>.</w:t>
            </w:r>
            <w:r>
              <w:rPr>
                <w:sz w:val="22"/>
              </w:rPr>
              <w:t>f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rFonts w:hint="default"/>
                <w:spacing w:val="-1"/>
                <w:sz w:val="22"/>
                <w:lang w:val="en-US"/>
              </w:rPr>
              <w:t>12.09.23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6"/>
              <w:spacing w:before="16" w:line="240" w:lineRule="auto"/>
              <w:ind w:left="142"/>
              <w:jc w:val="left"/>
              <w:rPr>
                <w:sz w:val="22"/>
              </w:rPr>
            </w:pPr>
            <w:r>
              <w:rPr>
                <w:sz w:val="22"/>
              </w:rPr>
              <w:t>Cumulative</w:t>
            </w:r>
          </w:p>
        </w:tc>
        <w:tc>
          <w:tcPr>
            <w:tcW w:w="5271" w:type="dxa"/>
            <w:gridSpan w:val="4"/>
          </w:tcPr>
          <w:p>
            <w:pPr>
              <w:pStyle w:val="6"/>
              <w:spacing w:before="16" w:line="240" w:lineRule="auto"/>
              <w:ind w:left="1920" w:right="1841"/>
              <w:jc w:val="center"/>
              <w:rPr>
                <w:sz w:val="22"/>
              </w:rPr>
            </w:pPr>
            <w:r>
              <w:rPr>
                <w:sz w:val="22"/>
              </w:rPr>
              <w:t>Non-Cumulative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6"/>
              <w:spacing w:before="15"/>
              <w:ind w:left="142"/>
              <w:jc w:val="left"/>
              <w:rPr>
                <w:sz w:val="22"/>
              </w:rPr>
            </w:pPr>
            <w:r>
              <w:rPr>
                <w:sz w:val="22"/>
              </w:rPr>
              <w:t>At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Maturity</w:t>
            </w:r>
          </w:p>
        </w:tc>
        <w:tc>
          <w:tcPr>
            <w:tcW w:w="1292" w:type="dxa"/>
          </w:tcPr>
          <w:p>
            <w:pPr>
              <w:pStyle w:val="6"/>
              <w:spacing w:before="15"/>
              <w:ind w:left="142"/>
              <w:jc w:val="left"/>
              <w:rPr>
                <w:sz w:val="22"/>
              </w:rPr>
            </w:pPr>
            <w:r>
              <w:rPr>
                <w:sz w:val="22"/>
              </w:rPr>
              <w:t>Monthly</w:t>
            </w:r>
          </w:p>
        </w:tc>
        <w:tc>
          <w:tcPr>
            <w:tcW w:w="1396" w:type="dxa"/>
          </w:tcPr>
          <w:p>
            <w:pPr>
              <w:pStyle w:val="6"/>
              <w:spacing w:before="15"/>
              <w:ind w:left="126"/>
              <w:jc w:val="left"/>
              <w:rPr>
                <w:sz w:val="22"/>
              </w:rPr>
            </w:pPr>
            <w:r>
              <w:rPr>
                <w:sz w:val="22"/>
              </w:rPr>
              <w:t>Quarterly</w:t>
            </w:r>
          </w:p>
        </w:tc>
        <w:tc>
          <w:tcPr>
            <w:tcW w:w="1457" w:type="dxa"/>
          </w:tcPr>
          <w:p>
            <w:pPr>
              <w:pStyle w:val="6"/>
              <w:spacing w:before="15"/>
              <w:ind w:left="142"/>
              <w:jc w:val="left"/>
              <w:rPr>
                <w:sz w:val="22"/>
              </w:rPr>
            </w:pPr>
            <w:r>
              <w:rPr>
                <w:sz w:val="22"/>
              </w:rPr>
              <w:t>Half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Yearly</w:t>
            </w:r>
          </w:p>
        </w:tc>
        <w:tc>
          <w:tcPr>
            <w:tcW w:w="1126" w:type="dxa"/>
          </w:tcPr>
          <w:p>
            <w:pPr>
              <w:pStyle w:val="6"/>
              <w:spacing w:before="15"/>
              <w:ind w:left="187"/>
              <w:jc w:val="left"/>
              <w:rPr>
                <w:sz w:val="22"/>
              </w:rPr>
            </w:pPr>
            <w:r>
              <w:rPr>
                <w:sz w:val="22"/>
              </w:rPr>
              <w:t>Annual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88" w:type="dxa"/>
          </w:tcPr>
          <w:p>
            <w:pPr>
              <w:pStyle w:val="6"/>
              <w:spacing w:before="31"/>
              <w:ind w:left="142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Months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31"/>
              <w:ind w:left="0" w:leftChars="0" w:right="64" w:rightChars="0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7.40</w:t>
            </w:r>
            <w:r>
              <w:rPr>
                <w:sz w:val="22"/>
              </w:rPr>
              <w:t>%</w:t>
            </w:r>
          </w:p>
        </w:tc>
        <w:tc>
          <w:tcPr>
            <w:tcW w:w="1292" w:type="dxa"/>
          </w:tcPr>
          <w:p>
            <w:pPr>
              <w:pStyle w:val="6"/>
              <w:spacing w:before="31"/>
              <w:ind w:right="64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7.05</w:t>
            </w:r>
            <w:r>
              <w:rPr>
                <w:sz w:val="22"/>
              </w:rPr>
              <w:t>%</w:t>
            </w:r>
          </w:p>
        </w:tc>
        <w:tc>
          <w:tcPr>
            <w:tcW w:w="1396" w:type="dxa"/>
          </w:tcPr>
          <w:p>
            <w:pPr>
              <w:pStyle w:val="6"/>
              <w:spacing w:before="31"/>
              <w:ind w:right="64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7.10</w:t>
            </w:r>
            <w:r>
              <w:rPr>
                <w:sz w:val="22"/>
              </w:rPr>
              <w:t>%</w:t>
            </w:r>
          </w:p>
        </w:tc>
        <w:tc>
          <w:tcPr>
            <w:tcW w:w="1457" w:type="dxa"/>
          </w:tcPr>
          <w:p>
            <w:pPr>
              <w:pStyle w:val="6"/>
              <w:spacing w:before="31"/>
              <w:ind w:right="5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7.15</w:t>
            </w:r>
            <w:r>
              <w:rPr>
                <w:sz w:val="22"/>
              </w:rPr>
              <w:t>%</w:t>
            </w:r>
          </w:p>
        </w:tc>
        <w:tc>
          <w:tcPr>
            <w:tcW w:w="1126" w:type="dxa"/>
            <w:vAlign w:val="top"/>
          </w:tcPr>
          <w:p>
            <w:pPr>
              <w:pStyle w:val="6"/>
              <w:spacing w:before="31"/>
              <w:ind w:left="0" w:leftChars="0" w:right="64" w:rightChars="0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7.40</w:t>
            </w:r>
            <w:r>
              <w:rPr>
                <w:sz w:val="22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88" w:type="dxa"/>
          </w:tcPr>
          <w:p>
            <w:pPr>
              <w:pStyle w:val="6"/>
              <w:spacing w:before="15" w:line="240" w:lineRule="auto"/>
              <w:ind w:left="142"/>
              <w:jc w:val="left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Months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15" w:line="240" w:lineRule="auto"/>
              <w:ind w:left="0" w:leftChars="0" w:right="55" w:rightChars="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rFonts w:hint="default"/>
                <w:sz w:val="22"/>
                <w:lang w:val="en-US"/>
              </w:rPr>
              <w:t>75</w:t>
            </w:r>
            <w:r>
              <w:rPr>
                <w:sz w:val="22"/>
              </w:rPr>
              <w:t>%</w:t>
            </w:r>
          </w:p>
        </w:tc>
        <w:tc>
          <w:tcPr>
            <w:tcW w:w="1292" w:type="dxa"/>
          </w:tcPr>
          <w:p>
            <w:pPr>
              <w:pStyle w:val="6"/>
              <w:spacing w:before="15" w:line="240" w:lineRule="auto"/>
              <w:ind w:right="5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7.25</w:t>
            </w:r>
            <w:r>
              <w:rPr>
                <w:sz w:val="22"/>
              </w:rPr>
              <w:t>%</w:t>
            </w:r>
          </w:p>
        </w:tc>
        <w:tc>
          <w:tcPr>
            <w:tcW w:w="1396" w:type="dxa"/>
          </w:tcPr>
          <w:p>
            <w:pPr>
              <w:pStyle w:val="6"/>
              <w:spacing w:before="15" w:line="240" w:lineRule="auto"/>
              <w:ind w:right="5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7.35</w:t>
            </w:r>
            <w:r>
              <w:rPr>
                <w:sz w:val="22"/>
              </w:rPr>
              <w:t>%</w:t>
            </w:r>
          </w:p>
        </w:tc>
        <w:tc>
          <w:tcPr>
            <w:tcW w:w="1457" w:type="dxa"/>
          </w:tcPr>
          <w:p>
            <w:pPr>
              <w:pStyle w:val="6"/>
              <w:spacing w:before="15" w:line="240" w:lineRule="auto"/>
              <w:ind w:right="55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rFonts w:hint="default"/>
                <w:sz w:val="22"/>
                <w:lang w:val="en-US"/>
              </w:rPr>
              <w:t>50</w:t>
            </w:r>
            <w:r>
              <w:rPr>
                <w:sz w:val="22"/>
              </w:rPr>
              <w:t>%</w:t>
            </w:r>
          </w:p>
        </w:tc>
        <w:tc>
          <w:tcPr>
            <w:tcW w:w="1126" w:type="dxa"/>
            <w:vAlign w:val="top"/>
          </w:tcPr>
          <w:p>
            <w:pPr>
              <w:pStyle w:val="6"/>
              <w:spacing w:before="15" w:line="240" w:lineRule="auto"/>
              <w:ind w:left="0" w:leftChars="0" w:right="55" w:rightChars="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rFonts w:hint="default"/>
                <w:sz w:val="22"/>
                <w:lang w:val="en-US"/>
              </w:rPr>
              <w:t>75</w:t>
            </w:r>
            <w:r>
              <w:rPr>
                <w:sz w:val="22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388" w:type="dxa"/>
          </w:tcPr>
          <w:p>
            <w:pPr>
              <w:pStyle w:val="6"/>
              <w:spacing w:before="15"/>
              <w:ind w:left="142"/>
              <w:jc w:val="left"/>
              <w:rPr>
                <w:sz w:val="22"/>
              </w:rPr>
            </w:pPr>
            <w:r>
              <w:rPr>
                <w:sz w:val="22"/>
              </w:rPr>
              <w:t>36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Months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15"/>
              <w:ind w:left="0" w:leftChars="0" w:right="55" w:rightChars="0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8.</w:t>
            </w:r>
            <w:r>
              <w:rPr>
                <w:sz w:val="22"/>
              </w:rPr>
              <w:t>0</w:t>
            </w:r>
            <w:r>
              <w:rPr>
                <w:rFonts w:hint="default"/>
                <w:sz w:val="22"/>
                <w:lang w:val="en-US"/>
              </w:rPr>
              <w:t>5</w:t>
            </w:r>
            <w:r>
              <w:rPr>
                <w:sz w:val="22"/>
              </w:rPr>
              <w:t>%</w:t>
            </w:r>
          </w:p>
        </w:tc>
        <w:tc>
          <w:tcPr>
            <w:tcW w:w="1292" w:type="dxa"/>
          </w:tcPr>
          <w:p>
            <w:pPr>
              <w:pStyle w:val="6"/>
              <w:spacing w:before="15"/>
              <w:ind w:right="55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rFonts w:hint="default"/>
                <w:sz w:val="22"/>
                <w:lang w:val="en-US"/>
              </w:rPr>
              <w:t>5</w:t>
            </w:r>
            <w:r>
              <w:rPr>
                <w:sz w:val="22"/>
              </w:rPr>
              <w:t>0%</w:t>
            </w:r>
          </w:p>
        </w:tc>
        <w:tc>
          <w:tcPr>
            <w:tcW w:w="1396" w:type="dxa"/>
          </w:tcPr>
          <w:p>
            <w:pPr>
              <w:pStyle w:val="6"/>
              <w:spacing w:before="15"/>
              <w:ind w:right="55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rFonts w:hint="default"/>
                <w:sz w:val="22"/>
                <w:lang w:val="en-US"/>
              </w:rPr>
              <w:t>6</w:t>
            </w:r>
            <w:r>
              <w:rPr>
                <w:sz w:val="22"/>
              </w:rPr>
              <w:t>0%</w:t>
            </w:r>
          </w:p>
        </w:tc>
        <w:tc>
          <w:tcPr>
            <w:tcW w:w="1457" w:type="dxa"/>
          </w:tcPr>
          <w:p>
            <w:pPr>
              <w:pStyle w:val="6"/>
              <w:spacing w:before="15"/>
              <w:ind w:right="55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rFonts w:hint="default"/>
                <w:sz w:val="22"/>
                <w:lang w:val="en-US"/>
              </w:rPr>
              <w:t>80</w:t>
            </w:r>
            <w:r>
              <w:rPr>
                <w:sz w:val="22"/>
              </w:rPr>
              <w:t>%</w:t>
            </w:r>
          </w:p>
        </w:tc>
        <w:tc>
          <w:tcPr>
            <w:tcW w:w="1126" w:type="dxa"/>
            <w:vAlign w:val="top"/>
          </w:tcPr>
          <w:p>
            <w:pPr>
              <w:pStyle w:val="6"/>
              <w:spacing w:before="15"/>
              <w:ind w:left="0" w:leftChars="0" w:right="55" w:rightChars="0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8.</w:t>
            </w:r>
            <w:r>
              <w:rPr>
                <w:sz w:val="22"/>
              </w:rPr>
              <w:t>0</w:t>
            </w:r>
            <w:r>
              <w:rPr>
                <w:rFonts w:hint="default"/>
                <w:sz w:val="22"/>
                <w:lang w:val="en-US"/>
              </w:rPr>
              <w:t>5</w:t>
            </w:r>
            <w:r>
              <w:rPr>
                <w:sz w:val="22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88" w:type="dxa"/>
          </w:tcPr>
          <w:p>
            <w:pPr>
              <w:pStyle w:val="6"/>
              <w:spacing w:before="31"/>
              <w:ind w:left="142"/>
              <w:jc w:val="left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Months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31"/>
              <w:ind w:left="0" w:leftChars="0" w:right="55" w:rightChars="0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8.05</w:t>
            </w:r>
            <w:r>
              <w:rPr>
                <w:sz w:val="22"/>
              </w:rPr>
              <w:t>%</w:t>
            </w:r>
          </w:p>
        </w:tc>
        <w:tc>
          <w:tcPr>
            <w:tcW w:w="1292" w:type="dxa"/>
          </w:tcPr>
          <w:p>
            <w:pPr>
              <w:pStyle w:val="6"/>
              <w:spacing w:before="31"/>
              <w:ind w:right="64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rFonts w:hint="default"/>
                <w:sz w:val="22"/>
                <w:lang w:val="en-US"/>
              </w:rPr>
              <w:t>50</w:t>
            </w:r>
            <w:r>
              <w:rPr>
                <w:sz w:val="22"/>
              </w:rPr>
              <w:t>%</w:t>
            </w:r>
          </w:p>
        </w:tc>
        <w:tc>
          <w:tcPr>
            <w:tcW w:w="1396" w:type="dxa"/>
          </w:tcPr>
          <w:p>
            <w:pPr>
              <w:pStyle w:val="6"/>
              <w:spacing w:before="31"/>
              <w:ind w:right="64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rFonts w:hint="default"/>
                <w:sz w:val="22"/>
                <w:lang w:val="en-US"/>
              </w:rPr>
              <w:t>60</w:t>
            </w:r>
            <w:r>
              <w:rPr>
                <w:sz w:val="22"/>
              </w:rPr>
              <w:t>%</w:t>
            </w:r>
          </w:p>
        </w:tc>
        <w:tc>
          <w:tcPr>
            <w:tcW w:w="1457" w:type="dxa"/>
          </w:tcPr>
          <w:p>
            <w:pPr>
              <w:pStyle w:val="6"/>
              <w:spacing w:before="31"/>
              <w:ind w:right="55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rFonts w:hint="default"/>
                <w:sz w:val="22"/>
                <w:lang w:val="en-US"/>
              </w:rPr>
              <w:t>80</w:t>
            </w:r>
            <w:r>
              <w:rPr>
                <w:sz w:val="22"/>
              </w:rPr>
              <w:t>%</w:t>
            </w:r>
          </w:p>
        </w:tc>
        <w:tc>
          <w:tcPr>
            <w:tcW w:w="1126" w:type="dxa"/>
            <w:vAlign w:val="top"/>
          </w:tcPr>
          <w:p>
            <w:pPr>
              <w:pStyle w:val="6"/>
              <w:spacing w:before="31"/>
              <w:ind w:left="0" w:leftChars="0" w:right="55" w:rightChars="0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8.05</w:t>
            </w:r>
            <w:r>
              <w:rPr>
                <w:sz w:val="22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88" w:type="dxa"/>
          </w:tcPr>
          <w:p>
            <w:pPr>
              <w:pStyle w:val="6"/>
              <w:spacing w:before="15" w:line="240" w:lineRule="auto"/>
              <w:ind w:left="142"/>
              <w:jc w:val="left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Months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15" w:line="240" w:lineRule="auto"/>
              <w:ind w:left="0" w:leftChars="0" w:right="55" w:rightChars="0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8.05</w:t>
            </w:r>
            <w:r>
              <w:rPr>
                <w:sz w:val="22"/>
              </w:rPr>
              <w:t>%</w:t>
            </w:r>
          </w:p>
        </w:tc>
        <w:tc>
          <w:tcPr>
            <w:tcW w:w="1292" w:type="dxa"/>
          </w:tcPr>
          <w:p>
            <w:pPr>
              <w:pStyle w:val="6"/>
              <w:spacing w:before="15" w:line="240" w:lineRule="auto"/>
              <w:ind w:right="64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rFonts w:hint="default"/>
                <w:sz w:val="22"/>
                <w:lang w:val="en-US"/>
              </w:rPr>
              <w:t>25</w:t>
            </w:r>
            <w:r>
              <w:rPr>
                <w:sz w:val="22"/>
              </w:rPr>
              <w:t>%</w:t>
            </w:r>
          </w:p>
        </w:tc>
        <w:tc>
          <w:tcPr>
            <w:tcW w:w="1396" w:type="dxa"/>
          </w:tcPr>
          <w:p>
            <w:pPr>
              <w:pStyle w:val="6"/>
              <w:spacing w:before="15" w:line="240" w:lineRule="auto"/>
              <w:ind w:right="64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rFonts w:hint="default"/>
                <w:sz w:val="22"/>
                <w:lang w:val="en-US"/>
              </w:rPr>
              <w:t>60</w:t>
            </w:r>
            <w:r>
              <w:rPr>
                <w:sz w:val="22"/>
              </w:rPr>
              <w:t>%</w:t>
            </w:r>
          </w:p>
        </w:tc>
        <w:tc>
          <w:tcPr>
            <w:tcW w:w="1457" w:type="dxa"/>
          </w:tcPr>
          <w:p>
            <w:pPr>
              <w:pStyle w:val="6"/>
              <w:spacing w:before="15" w:line="240" w:lineRule="auto"/>
              <w:ind w:right="55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rFonts w:hint="default"/>
                <w:sz w:val="22"/>
                <w:lang w:val="en-US"/>
              </w:rPr>
              <w:t>80</w:t>
            </w:r>
            <w:r>
              <w:rPr>
                <w:sz w:val="22"/>
              </w:rPr>
              <w:t>%</w:t>
            </w:r>
          </w:p>
        </w:tc>
        <w:tc>
          <w:tcPr>
            <w:tcW w:w="1126" w:type="dxa"/>
            <w:vAlign w:val="top"/>
          </w:tcPr>
          <w:p>
            <w:pPr>
              <w:pStyle w:val="6"/>
              <w:spacing w:before="15" w:line="240" w:lineRule="auto"/>
              <w:ind w:left="0" w:leftChars="0" w:right="55" w:rightChars="0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8.05</w:t>
            </w:r>
            <w:r>
              <w:rPr>
                <w:sz w:val="22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2" w:hRule="atLeast"/>
        </w:trPr>
        <w:tc>
          <w:tcPr>
            <w:tcW w:w="9281" w:type="dxa"/>
            <w:gridSpan w:val="6"/>
          </w:tcPr>
          <w:p>
            <w:pPr>
              <w:pStyle w:val="6"/>
              <w:spacing w:before="8" w:line="240" w:lineRule="auto"/>
              <w:jc w:val="left"/>
              <w:rPr>
                <w:rFonts w:ascii="Times New Roman"/>
                <w:sz w:val="27"/>
              </w:rPr>
            </w:pP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547"/>
                <w:tab w:val="left" w:pos="548"/>
              </w:tabs>
              <w:spacing w:before="1" w:after="0" w:line="240" w:lineRule="auto"/>
              <w:ind w:left="548" w:right="0" w:hanging="406"/>
              <w:jc w:val="left"/>
              <w:rPr>
                <w:sz w:val="22"/>
              </w:rPr>
            </w:pPr>
            <w:r>
              <w:rPr>
                <w:sz w:val="22"/>
              </w:rPr>
              <w:t>Minimum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Amount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is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Rs.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10,000/-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547"/>
                <w:tab w:val="left" w:pos="548"/>
              </w:tabs>
              <w:spacing w:before="65" w:after="0" w:line="240" w:lineRule="auto"/>
              <w:ind w:left="548" w:right="0" w:hanging="406"/>
              <w:jc w:val="left"/>
              <w:rPr>
                <w:sz w:val="22"/>
              </w:rPr>
            </w:pPr>
            <w:r>
              <w:rPr>
                <w:sz w:val="22"/>
              </w:rPr>
              <w:t>Interest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Compounded</w:t>
            </w:r>
            <w:r>
              <w:rPr>
                <w:spacing w:val="-20"/>
                <w:sz w:val="22"/>
              </w:rPr>
              <w:t xml:space="preserve"> </w:t>
            </w:r>
            <w:r>
              <w:rPr>
                <w:sz w:val="22"/>
              </w:rPr>
              <w:t>Annually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547"/>
                <w:tab w:val="left" w:pos="548"/>
              </w:tabs>
              <w:spacing w:before="65" w:after="0" w:line="240" w:lineRule="auto"/>
              <w:ind w:left="548" w:right="0" w:hanging="406"/>
              <w:jc w:val="left"/>
              <w:rPr>
                <w:sz w:val="22"/>
              </w:rPr>
            </w:pPr>
            <w:r>
              <w:rPr>
                <w:sz w:val="22"/>
              </w:rPr>
              <w:t>Who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can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Apply-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Resident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Individual,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Corporate</w:t>
            </w:r>
            <w:r>
              <w:rPr>
                <w:spacing w:val="-21"/>
                <w:sz w:val="22"/>
              </w:rPr>
              <w:t xml:space="preserve"> </w:t>
            </w:r>
            <w:r>
              <w:rPr>
                <w:sz w:val="22"/>
              </w:rPr>
              <w:t>&amp;</w:t>
            </w:r>
            <w:r>
              <w:rPr>
                <w:spacing w:val="-18"/>
                <w:sz w:val="22"/>
              </w:rPr>
              <w:t xml:space="preserve"> </w:t>
            </w:r>
            <w:r>
              <w:rPr>
                <w:sz w:val="22"/>
              </w:rPr>
              <w:t>Trust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&amp;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NRI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547"/>
                <w:tab w:val="left" w:pos="548"/>
              </w:tabs>
              <w:spacing w:before="35" w:after="0" w:line="240" w:lineRule="auto"/>
              <w:ind w:left="548" w:right="0" w:hanging="406"/>
              <w:jc w:val="left"/>
              <w:rPr>
                <w:sz w:val="22"/>
              </w:rPr>
            </w:pPr>
            <w:r>
              <w:rPr>
                <w:sz w:val="22"/>
              </w:rPr>
              <w:t>0.25%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Extra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Senior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8"/>
                <w:sz w:val="22"/>
                <w:lang w:val="en-US"/>
              </w:rPr>
              <w:t>Citizen for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Samruddhi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Fixed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Deposit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547"/>
                <w:tab w:val="left" w:pos="548"/>
              </w:tabs>
              <w:spacing w:before="35" w:after="0" w:line="240" w:lineRule="auto"/>
              <w:ind w:left="548" w:right="0" w:hanging="406"/>
              <w:jc w:val="left"/>
              <w:rPr>
                <w:sz w:val="22"/>
              </w:rPr>
            </w:pPr>
            <w:r>
              <w:rPr>
                <w:sz w:val="22"/>
              </w:rPr>
              <w:t>Cheque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pacing w:val="17"/>
                <w:sz w:val="22"/>
                <w:lang w:val="en-US"/>
              </w:rPr>
              <w:t>should be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drawn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pacing w:val="5"/>
                <w:sz w:val="22"/>
                <w:lang w:val="en-US"/>
              </w:rPr>
              <w:t>favor of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t>“</w:t>
            </w:r>
            <w:r>
              <w:rPr>
                <w:b/>
                <w:sz w:val="22"/>
              </w:rPr>
              <w:t>MMFSL-FIXED</w:t>
            </w:r>
            <w:r>
              <w:rPr>
                <w:rFonts w:hint="default"/>
                <w:b/>
                <w:sz w:val="22"/>
                <w:lang w:val="en-US"/>
              </w:rPr>
              <w:t xml:space="preserve"> </w:t>
            </w:r>
            <w:r>
              <w:rPr>
                <w:b/>
                <w:sz w:val="22"/>
              </w:rPr>
              <w:t>DEPOSIT</w:t>
            </w:r>
            <w:r>
              <w:rPr>
                <w:rFonts w:hint="default"/>
                <w:b/>
                <w:sz w:val="22"/>
                <w:lang w:val="en-US"/>
              </w:rPr>
              <w:t>S</w:t>
            </w:r>
            <w:r>
              <w:rPr>
                <w:rFonts w:ascii="Times New Roman" w:hAnsi="Times New Roman"/>
                <w:b/>
                <w:sz w:val="22"/>
              </w:rPr>
              <w:t>”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592"/>
                <w:tab w:val="left" w:pos="593"/>
              </w:tabs>
              <w:spacing w:before="65" w:after="0" w:line="240" w:lineRule="auto"/>
              <w:ind w:right="0" w:rightChars="0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11" w:after="0" w:line="240" w:lineRule="auto"/>
        <w:rPr>
          <w:rFonts w:ascii="Times New Roman"/>
          <w:sz w:val="16"/>
        </w:rPr>
      </w:pPr>
    </w:p>
    <w:tbl>
      <w:tblPr>
        <w:tblStyle w:val="3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65"/>
        <w:gridCol w:w="1742"/>
        <w:gridCol w:w="1562"/>
        <w:gridCol w:w="1292"/>
        <w:gridCol w:w="10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9312" w:type="dxa"/>
            <w:gridSpan w:val="5"/>
            <w:shd w:val="clear" w:color="auto" w:fill="8EA9DB"/>
          </w:tcPr>
          <w:p>
            <w:pPr>
              <w:pStyle w:val="6"/>
              <w:spacing w:before="249" w:line="240" w:lineRule="auto"/>
              <w:ind w:left="2577" w:right="2518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ICICI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HOME</w:t>
            </w:r>
            <w:r>
              <w:rPr>
                <w:b/>
                <w:spacing w:val="-2"/>
                <w:sz w:val="40"/>
              </w:rPr>
              <w:t xml:space="preserve"> </w:t>
            </w:r>
            <w:r>
              <w:rPr>
                <w:b/>
                <w:sz w:val="40"/>
              </w:rPr>
              <w:t>FINANCE</w:t>
            </w:r>
            <w:r>
              <w:rPr>
                <w:b/>
                <w:spacing w:val="-2"/>
                <w:sz w:val="40"/>
              </w:rPr>
              <w:t xml:space="preserve"> </w:t>
            </w:r>
            <w:r>
              <w:rPr>
                <w:b/>
                <w:sz w:val="40"/>
              </w:rPr>
              <w:t>LTD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665" w:type="dxa"/>
            <w:vMerge w:val="restart"/>
          </w:tcPr>
          <w:p>
            <w:pPr>
              <w:pStyle w:val="6"/>
              <w:spacing w:before="5" w:line="240" w:lineRule="auto"/>
              <w:jc w:val="left"/>
              <w:rPr>
                <w:rFonts w:ascii="Times New Roman"/>
                <w:sz w:val="27"/>
              </w:rPr>
            </w:pPr>
          </w:p>
          <w:p>
            <w:pPr>
              <w:pStyle w:val="6"/>
              <w:spacing w:line="240" w:lineRule="auto"/>
              <w:ind w:left="1043"/>
              <w:jc w:val="left"/>
              <w:rPr>
                <w:sz w:val="22"/>
              </w:rPr>
            </w:pPr>
            <w:r>
              <w:rPr>
                <w:sz w:val="22"/>
              </w:rPr>
              <w:t>Tenure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Months</w:t>
            </w:r>
          </w:p>
        </w:tc>
        <w:tc>
          <w:tcPr>
            <w:tcW w:w="5647" w:type="dxa"/>
            <w:gridSpan w:val="4"/>
          </w:tcPr>
          <w:p>
            <w:pPr>
              <w:pStyle w:val="6"/>
              <w:spacing w:line="242" w:lineRule="auto"/>
              <w:ind w:left="2019" w:right="1291" w:hanging="556"/>
              <w:jc w:val="left"/>
              <w:rPr>
                <w:rFonts w:hint="default"/>
                <w:sz w:val="22"/>
                <w:lang w:val="en-US"/>
              </w:rPr>
            </w:pPr>
            <w:r>
              <w:rPr>
                <w:sz w:val="22"/>
              </w:rPr>
              <w:t>INTERESTRATES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ON DEPOSIT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w</w:t>
            </w:r>
            <w:r>
              <w:rPr>
                <w:rFonts w:hint="default"/>
                <w:sz w:val="22"/>
                <w:lang w:val="en-US"/>
              </w:rPr>
              <w:t>.</w:t>
            </w:r>
            <w:r>
              <w:rPr>
                <w:sz w:val="22"/>
              </w:rPr>
              <w:t>e</w:t>
            </w:r>
            <w:r>
              <w:rPr>
                <w:rFonts w:hint="default"/>
                <w:sz w:val="22"/>
                <w:lang w:val="en-US"/>
              </w:rPr>
              <w:t>.</w:t>
            </w:r>
            <w:r>
              <w:rPr>
                <w:sz w:val="22"/>
              </w:rPr>
              <w:t xml:space="preserve">f </w:t>
            </w:r>
            <w:r>
              <w:rPr>
                <w:rFonts w:hint="default"/>
                <w:sz w:val="22"/>
                <w:lang w:val="en-US"/>
              </w:rPr>
              <w:t>03</w:t>
            </w:r>
            <w:r>
              <w:rPr>
                <w:sz w:val="22"/>
              </w:rPr>
              <w:t>.</w:t>
            </w:r>
            <w:r>
              <w:rPr>
                <w:rFonts w:hint="default"/>
                <w:sz w:val="22"/>
                <w:lang w:val="en-US"/>
              </w:rPr>
              <w:t>09</w:t>
            </w:r>
            <w:r>
              <w:rPr>
                <w:sz w:val="22"/>
              </w:rPr>
              <w:t>.2</w:t>
            </w:r>
            <w:r>
              <w:rPr>
                <w:rFonts w:hint="default"/>
                <w:sz w:val="22"/>
                <w:lang w:val="en-US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>
            <w:pPr>
              <w:pStyle w:val="6"/>
              <w:spacing w:line="250" w:lineRule="exact"/>
              <w:ind w:left="142"/>
              <w:jc w:val="left"/>
              <w:rPr>
                <w:sz w:val="22"/>
              </w:rPr>
            </w:pPr>
            <w:r>
              <w:rPr>
                <w:sz w:val="22"/>
              </w:rPr>
              <w:t>Cumulative</w:t>
            </w:r>
          </w:p>
        </w:tc>
        <w:tc>
          <w:tcPr>
            <w:tcW w:w="3905" w:type="dxa"/>
            <w:gridSpan w:val="3"/>
          </w:tcPr>
          <w:p>
            <w:pPr>
              <w:pStyle w:val="6"/>
              <w:spacing w:line="250" w:lineRule="exact"/>
              <w:ind w:left="1238"/>
              <w:jc w:val="left"/>
              <w:rPr>
                <w:sz w:val="22"/>
              </w:rPr>
            </w:pPr>
            <w:r>
              <w:rPr>
                <w:sz w:val="22"/>
              </w:rPr>
              <w:t>Non-Cumulative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>
            <w:pPr>
              <w:pStyle w:val="6"/>
              <w:spacing w:before="1"/>
              <w:ind w:left="142"/>
              <w:jc w:val="left"/>
              <w:rPr>
                <w:sz w:val="22"/>
              </w:rPr>
            </w:pPr>
            <w:r>
              <w:rPr>
                <w:sz w:val="22"/>
              </w:rPr>
              <w:t>At Maturity</w:t>
            </w:r>
          </w:p>
        </w:tc>
        <w:tc>
          <w:tcPr>
            <w:tcW w:w="1562" w:type="dxa"/>
          </w:tcPr>
          <w:p>
            <w:pPr>
              <w:pStyle w:val="6"/>
              <w:spacing w:before="1"/>
              <w:ind w:left="141"/>
              <w:jc w:val="left"/>
              <w:rPr>
                <w:sz w:val="22"/>
              </w:rPr>
            </w:pPr>
            <w:r>
              <w:rPr>
                <w:sz w:val="22"/>
              </w:rPr>
              <w:t>Monthly</w:t>
            </w:r>
          </w:p>
        </w:tc>
        <w:tc>
          <w:tcPr>
            <w:tcW w:w="1292" w:type="dxa"/>
          </w:tcPr>
          <w:p>
            <w:pPr>
              <w:pStyle w:val="6"/>
              <w:spacing w:before="1"/>
              <w:ind w:left="141"/>
              <w:jc w:val="left"/>
              <w:rPr>
                <w:sz w:val="22"/>
              </w:rPr>
            </w:pPr>
            <w:r>
              <w:rPr>
                <w:sz w:val="22"/>
              </w:rPr>
              <w:t>Quarterly</w:t>
            </w:r>
          </w:p>
        </w:tc>
        <w:tc>
          <w:tcPr>
            <w:tcW w:w="1051" w:type="dxa"/>
          </w:tcPr>
          <w:p>
            <w:pPr>
              <w:pStyle w:val="6"/>
              <w:spacing w:before="1"/>
              <w:ind w:left="171"/>
              <w:jc w:val="left"/>
              <w:rPr>
                <w:sz w:val="22"/>
              </w:rPr>
            </w:pPr>
            <w:r>
              <w:rPr>
                <w:sz w:val="22"/>
              </w:rPr>
              <w:t>Annual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65" w:type="dxa"/>
          </w:tcPr>
          <w:p>
            <w:pPr>
              <w:pStyle w:val="6"/>
              <w:spacing w:line="265" w:lineRule="exact"/>
              <w:ind w:left="142"/>
              <w:jc w:val="left"/>
              <w:rPr>
                <w:sz w:val="22"/>
              </w:rPr>
            </w:pPr>
            <w:r>
              <w:rPr>
                <w:sz w:val="22"/>
              </w:rPr>
              <w:t>12-24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Months</w:t>
            </w:r>
          </w:p>
        </w:tc>
        <w:tc>
          <w:tcPr>
            <w:tcW w:w="1742" w:type="dxa"/>
            <w:vAlign w:val="top"/>
          </w:tcPr>
          <w:p>
            <w:pPr>
              <w:pStyle w:val="6"/>
              <w:spacing w:line="265" w:lineRule="exact"/>
              <w:ind w:left="0" w:leftChars="0" w:right="79" w:rightChars="0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7.00</w:t>
            </w:r>
            <w:r>
              <w:rPr>
                <w:sz w:val="22"/>
              </w:rPr>
              <w:t>%</w:t>
            </w:r>
          </w:p>
        </w:tc>
        <w:tc>
          <w:tcPr>
            <w:tcW w:w="1562" w:type="dxa"/>
          </w:tcPr>
          <w:p>
            <w:pPr>
              <w:pStyle w:val="6"/>
              <w:spacing w:line="265" w:lineRule="exact"/>
              <w:ind w:right="55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6.80</w:t>
            </w:r>
            <w:r>
              <w:rPr>
                <w:sz w:val="22"/>
              </w:rPr>
              <w:t>%</w:t>
            </w:r>
          </w:p>
        </w:tc>
        <w:tc>
          <w:tcPr>
            <w:tcW w:w="1292" w:type="dxa"/>
          </w:tcPr>
          <w:p>
            <w:pPr>
              <w:pStyle w:val="6"/>
              <w:spacing w:line="265" w:lineRule="exact"/>
              <w:ind w:right="71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rFonts w:hint="default"/>
                <w:sz w:val="22"/>
                <w:lang w:val="en-US"/>
              </w:rPr>
              <w:t>85</w:t>
            </w:r>
            <w:r>
              <w:rPr>
                <w:sz w:val="22"/>
              </w:rPr>
              <w:t>%</w:t>
            </w:r>
          </w:p>
        </w:tc>
        <w:tc>
          <w:tcPr>
            <w:tcW w:w="1051" w:type="dxa"/>
          </w:tcPr>
          <w:p>
            <w:pPr>
              <w:pStyle w:val="6"/>
              <w:spacing w:line="265" w:lineRule="exact"/>
              <w:ind w:right="79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7.00</w:t>
            </w:r>
            <w:r>
              <w:rPr>
                <w:sz w:val="22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65" w:type="dxa"/>
          </w:tcPr>
          <w:p>
            <w:pPr>
              <w:pStyle w:val="6"/>
              <w:spacing w:before="1"/>
              <w:ind w:left="142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24-36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Months</w:t>
            </w:r>
          </w:p>
        </w:tc>
        <w:tc>
          <w:tcPr>
            <w:tcW w:w="1742" w:type="dxa"/>
            <w:vAlign w:val="top"/>
          </w:tcPr>
          <w:p>
            <w:pPr>
              <w:pStyle w:val="6"/>
              <w:spacing w:before="1"/>
              <w:ind w:left="0" w:leftChars="0" w:right="79" w:rightChars="0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7.35</w:t>
            </w:r>
            <w:r>
              <w:rPr>
                <w:sz w:val="22"/>
              </w:rPr>
              <w:t>%</w:t>
            </w:r>
          </w:p>
        </w:tc>
        <w:tc>
          <w:tcPr>
            <w:tcW w:w="1562" w:type="dxa"/>
          </w:tcPr>
          <w:p>
            <w:pPr>
              <w:pStyle w:val="6"/>
              <w:spacing w:before="1"/>
              <w:ind w:right="64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7.10</w:t>
            </w:r>
            <w:r>
              <w:rPr>
                <w:sz w:val="22"/>
              </w:rPr>
              <w:t>%</w:t>
            </w:r>
          </w:p>
        </w:tc>
        <w:tc>
          <w:tcPr>
            <w:tcW w:w="1292" w:type="dxa"/>
          </w:tcPr>
          <w:p>
            <w:pPr>
              <w:pStyle w:val="6"/>
              <w:spacing w:before="1"/>
              <w:ind w:right="80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7.15</w:t>
            </w:r>
            <w:r>
              <w:rPr>
                <w:sz w:val="22"/>
              </w:rPr>
              <w:t>%</w:t>
            </w:r>
          </w:p>
        </w:tc>
        <w:tc>
          <w:tcPr>
            <w:tcW w:w="1051" w:type="dxa"/>
          </w:tcPr>
          <w:p>
            <w:pPr>
              <w:pStyle w:val="6"/>
              <w:spacing w:before="1"/>
              <w:ind w:right="79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7.35</w:t>
            </w:r>
            <w:r>
              <w:rPr>
                <w:sz w:val="22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65" w:type="dxa"/>
          </w:tcPr>
          <w:p>
            <w:pPr>
              <w:pStyle w:val="6"/>
              <w:spacing w:line="251" w:lineRule="exact"/>
              <w:ind w:left="142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36-</w:t>
            </w:r>
            <w:r>
              <w:rPr>
                <w:rFonts w:hint="default"/>
                <w:spacing w:val="-1"/>
                <w:sz w:val="22"/>
                <w:lang w:val="en-US"/>
              </w:rPr>
              <w:t>48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Months</w:t>
            </w:r>
          </w:p>
        </w:tc>
        <w:tc>
          <w:tcPr>
            <w:tcW w:w="1742" w:type="dxa"/>
            <w:vAlign w:val="top"/>
          </w:tcPr>
          <w:p>
            <w:pPr>
              <w:pStyle w:val="6"/>
              <w:spacing w:line="251" w:lineRule="exact"/>
              <w:ind w:left="0" w:leftChars="0" w:right="79" w:rightChars="0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7.45</w:t>
            </w:r>
            <w:r>
              <w:rPr>
                <w:sz w:val="22"/>
              </w:rPr>
              <w:t>%</w:t>
            </w:r>
          </w:p>
        </w:tc>
        <w:tc>
          <w:tcPr>
            <w:tcW w:w="1562" w:type="dxa"/>
          </w:tcPr>
          <w:p>
            <w:pPr>
              <w:pStyle w:val="6"/>
              <w:spacing w:line="251" w:lineRule="exact"/>
              <w:ind w:right="64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7.20</w:t>
            </w:r>
            <w:r>
              <w:rPr>
                <w:sz w:val="22"/>
              </w:rPr>
              <w:t>%</w:t>
            </w:r>
          </w:p>
        </w:tc>
        <w:tc>
          <w:tcPr>
            <w:tcW w:w="1292" w:type="dxa"/>
          </w:tcPr>
          <w:p>
            <w:pPr>
              <w:pStyle w:val="6"/>
              <w:spacing w:line="251" w:lineRule="exact"/>
              <w:ind w:right="80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7.25</w:t>
            </w:r>
            <w:r>
              <w:rPr>
                <w:sz w:val="22"/>
              </w:rPr>
              <w:t>%</w:t>
            </w:r>
          </w:p>
        </w:tc>
        <w:tc>
          <w:tcPr>
            <w:tcW w:w="1051" w:type="dxa"/>
          </w:tcPr>
          <w:p>
            <w:pPr>
              <w:pStyle w:val="6"/>
              <w:spacing w:line="251" w:lineRule="exact"/>
              <w:ind w:right="79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7.45</w:t>
            </w:r>
            <w:r>
              <w:rPr>
                <w:sz w:val="22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65" w:type="dxa"/>
          </w:tcPr>
          <w:p>
            <w:pPr>
              <w:pStyle w:val="6"/>
              <w:spacing w:line="265" w:lineRule="exact"/>
              <w:ind w:left="142"/>
              <w:jc w:val="left"/>
              <w:rPr>
                <w:sz w:val="22"/>
              </w:rPr>
            </w:pPr>
            <w:r>
              <w:rPr>
                <w:rFonts w:hint="default"/>
                <w:spacing w:val="-2"/>
                <w:sz w:val="22"/>
                <w:lang w:val="en-US"/>
              </w:rPr>
              <w:t>48</w:t>
            </w:r>
            <w:r>
              <w:rPr>
                <w:spacing w:val="-2"/>
                <w:sz w:val="22"/>
              </w:rPr>
              <w:t>-120</w:t>
            </w:r>
            <w:r>
              <w:rPr>
                <w:spacing w:val="-29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Months</w:t>
            </w:r>
          </w:p>
        </w:tc>
        <w:tc>
          <w:tcPr>
            <w:tcW w:w="1742" w:type="dxa"/>
            <w:vAlign w:val="top"/>
          </w:tcPr>
          <w:p>
            <w:pPr>
              <w:pStyle w:val="6"/>
              <w:spacing w:line="265" w:lineRule="exact"/>
              <w:ind w:left="0" w:leftChars="0" w:right="79" w:rightChars="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rFonts w:hint="default"/>
                <w:sz w:val="22"/>
                <w:lang w:val="en-US"/>
              </w:rPr>
              <w:t>3</w:t>
            </w:r>
            <w:r>
              <w:rPr>
                <w:sz w:val="22"/>
              </w:rPr>
              <w:t>0%</w:t>
            </w:r>
          </w:p>
        </w:tc>
        <w:tc>
          <w:tcPr>
            <w:tcW w:w="1562" w:type="dxa"/>
          </w:tcPr>
          <w:p>
            <w:pPr>
              <w:pStyle w:val="6"/>
              <w:spacing w:line="265" w:lineRule="exact"/>
              <w:ind w:right="64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7.05</w:t>
            </w:r>
            <w:r>
              <w:rPr>
                <w:sz w:val="22"/>
              </w:rPr>
              <w:t>%</w:t>
            </w:r>
          </w:p>
        </w:tc>
        <w:tc>
          <w:tcPr>
            <w:tcW w:w="1292" w:type="dxa"/>
          </w:tcPr>
          <w:p>
            <w:pPr>
              <w:pStyle w:val="6"/>
              <w:spacing w:line="265" w:lineRule="exact"/>
              <w:ind w:right="80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7.10</w:t>
            </w:r>
            <w:r>
              <w:rPr>
                <w:sz w:val="22"/>
              </w:rPr>
              <w:t>%</w:t>
            </w:r>
          </w:p>
        </w:tc>
        <w:tc>
          <w:tcPr>
            <w:tcW w:w="1051" w:type="dxa"/>
          </w:tcPr>
          <w:p>
            <w:pPr>
              <w:pStyle w:val="6"/>
              <w:spacing w:line="265" w:lineRule="exact"/>
              <w:ind w:right="79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rFonts w:hint="default"/>
                <w:sz w:val="22"/>
                <w:lang w:val="en-US"/>
              </w:rPr>
              <w:t>3</w:t>
            </w:r>
            <w:r>
              <w:rPr>
                <w:sz w:val="22"/>
              </w:rP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2" w:hRule="atLeast"/>
        </w:trPr>
        <w:tc>
          <w:tcPr>
            <w:tcW w:w="9312" w:type="dxa"/>
            <w:gridSpan w:val="5"/>
          </w:tcPr>
          <w:p>
            <w:pPr>
              <w:pStyle w:val="6"/>
              <w:spacing w:before="5"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6"/>
              <w:numPr>
                <w:ilvl w:val="0"/>
                <w:numId w:val="4"/>
              </w:numPr>
              <w:tabs>
                <w:tab w:val="left" w:pos="547"/>
                <w:tab w:val="left" w:pos="548"/>
              </w:tabs>
              <w:spacing w:before="0" w:after="0" w:line="240" w:lineRule="auto"/>
              <w:ind w:left="548" w:right="0" w:hanging="406"/>
              <w:jc w:val="left"/>
              <w:rPr>
                <w:sz w:val="22"/>
              </w:rPr>
            </w:pPr>
            <w:r>
              <w:rPr>
                <w:sz w:val="22"/>
              </w:rPr>
              <w:t>Minimum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Amount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is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Rs.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10,000/-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20"/>
                <w:sz w:val="22"/>
              </w:rPr>
              <w:t xml:space="preserve"> </w:t>
            </w:r>
            <w:r>
              <w:rPr>
                <w:sz w:val="22"/>
              </w:rPr>
              <w:t>Monthly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Rs.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25000/-</w:t>
            </w:r>
          </w:p>
          <w:p>
            <w:pPr>
              <w:pStyle w:val="6"/>
              <w:numPr>
                <w:ilvl w:val="0"/>
                <w:numId w:val="4"/>
              </w:numPr>
              <w:tabs>
                <w:tab w:val="left" w:pos="547"/>
                <w:tab w:val="left" w:pos="548"/>
              </w:tabs>
              <w:spacing w:before="20" w:after="0" w:line="240" w:lineRule="auto"/>
              <w:ind w:left="548" w:right="0" w:hanging="406"/>
              <w:jc w:val="left"/>
              <w:rPr>
                <w:sz w:val="22"/>
              </w:rPr>
            </w:pPr>
            <w:r>
              <w:rPr>
                <w:sz w:val="22"/>
              </w:rPr>
              <w:t>Interest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Compounded</w:t>
            </w:r>
            <w:r>
              <w:rPr>
                <w:spacing w:val="-20"/>
                <w:sz w:val="22"/>
              </w:rPr>
              <w:t xml:space="preserve"> </w:t>
            </w:r>
            <w:r>
              <w:rPr>
                <w:sz w:val="22"/>
              </w:rPr>
              <w:t>Annually</w:t>
            </w:r>
          </w:p>
          <w:p>
            <w:pPr>
              <w:pStyle w:val="6"/>
              <w:numPr>
                <w:ilvl w:val="0"/>
                <w:numId w:val="4"/>
              </w:numPr>
              <w:tabs>
                <w:tab w:val="left" w:pos="547"/>
                <w:tab w:val="left" w:pos="548"/>
              </w:tabs>
              <w:spacing w:before="35" w:after="0" w:line="240" w:lineRule="auto"/>
              <w:ind w:left="548" w:right="0" w:hanging="406"/>
              <w:jc w:val="left"/>
              <w:rPr>
                <w:sz w:val="22"/>
              </w:rPr>
            </w:pPr>
            <w:r>
              <w:rPr>
                <w:sz w:val="22"/>
              </w:rPr>
              <w:t>Who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can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Apply-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Resident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Individual,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Corporate</w:t>
            </w:r>
            <w:r>
              <w:rPr>
                <w:spacing w:val="-19"/>
                <w:sz w:val="22"/>
              </w:rPr>
              <w:t xml:space="preserve"> </w:t>
            </w:r>
            <w:r>
              <w:rPr>
                <w:sz w:val="22"/>
              </w:rPr>
              <w:t>&amp;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Trust</w:t>
            </w:r>
          </w:p>
          <w:p>
            <w:pPr>
              <w:pStyle w:val="6"/>
              <w:numPr>
                <w:ilvl w:val="0"/>
                <w:numId w:val="4"/>
              </w:numPr>
              <w:tabs>
                <w:tab w:val="left" w:pos="547"/>
                <w:tab w:val="left" w:pos="548"/>
              </w:tabs>
              <w:spacing w:before="35" w:after="0" w:line="240" w:lineRule="auto"/>
              <w:ind w:left="548" w:right="0" w:hanging="406"/>
              <w:jc w:val="left"/>
              <w:rPr>
                <w:sz w:val="22"/>
              </w:rPr>
            </w:pPr>
            <w:r>
              <w:rPr>
                <w:sz w:val="22"/>
              </w:rPr>
              <w:t>0.25%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Extra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Senior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Citizen</w:t>
            </w:r>
          </w:p>
          <w:p>
            <w:pPr>
              <w:pStyle w:val="6"/>
              <w:numPr>
                <w:ilvl w:val="0"/>
                <w:numId w:val="4"/>
              </w:numPr>
              <w:tabs>
                <w:tab w:val="left" w:pos="547"/>
                <w:tab w:val="left" w:pos="548"/>
              </w:tabs>
              <w:spacing w:before="35" w:after="0" w:line="240" w:lineRule="auto"/>
              <w:ind w:left="548" w:right="0" w:hanging="406"/>
              <w:jc w:val="left"/>
              <w:rPr>
                <w:sz w:val="22"/>
              </w:rPr>
            </w:pPr>
            <w:r>
              <w:rPr>
                <w:sz w:val="22"/>
              </w:rPr>
              <w:t>Cheque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should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pacing w:val="-4"/>
                <w:sz w:val="22"/>
                <w:lang w:val="en-US"/>
              </w:rPr>
              <w:t>be drawn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pacing w:val="-6"/>
                <w:sz w:val="22"/>
                <w:lang w:val="en-US"/>
              </w:rPr>
              <w:t>favor of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“ICICI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Home</w:t>
            </w:r>
            <w:r>
              <w:rPr>
                <w:b/>
                <w:spacing w:val="2"/>
                <w:sz w:val="22"/>
              </w:rPr>
              <w:t xml:space="preserve"> </w:t>
            </w:r>
            <w:r>
              <w:rPr>
                <w:b/>
                <w:sz w:val="22"/>
              </w:rPr>
              <w:t>Fin-FDA/C-000405070754.”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547"/>
                <w:tab w:val="left" w:pos="548"/>
              </w:tabs>
              <w:spacing w:before="20" w:after="0" w:line="277" w:lineRule="exact"/>
              <w:ind w:left="142" w:leftChars="0" w:right="0" w:rightChars="0"/>
              <w:jc w:val="left"/>
              <w:rPr>
                <w:b/>
                <w:sz w:val="22"/>
              </w:rPr>
            </w:pPr>
          </w:p>
        </w:tc>
      </w:tr>
    </w:tbl>
    <w:p>
      <w:pPr>
        <w:spacing w:after="0" w:line="277" w:lineRule="exact"/>
        <w:jc w:val="left"/>
        <w:rPr>
          <w:sz w:val="22"/>
        </w:rPr>
        <w:sectPr>
          <w:pgSz w:w="12240" w:h="15840"/>
          <w:pgMar w:top="1380" w:right="1340" w:bottom="1100" w:left="1320" w:header="720" w:footer="910" w:gutter="0"/>
          <w:cols w:space="720" w:num="1"/>
        </w:sectPr>
      </w:pPr>
    </w:p>
    <w:tbl>
      <w:tblPr>
        <w:tblStyle w:val="3"/>
        <w:tblW w:w="9340" w:type="dxa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2"/>
        <w:gridCol w:w="2145"/>
        <w:gridCol w:w="1409"/>
        <w:gridCol w:w="1198"/>
        <w:gridCol w:w="1557"/>
        <w:gridCol w:w="11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9340" w:type="dxa"/>
            <w:gridSpan w:val="6"/>
            <w:tcBorders>
              <w:right w:val="single" w:color="000000" w:sz="8" w:space="0"/>
            </w:tcBorders>
            <w:shd w:val="clear" w:color="auto" w:fill="8EA9DB"/>
          </w:tcPr>
          <w:p>
            <w:pPr>
              <w:pStyle w:val="6"/>
              <w:spacing w:before="189" w:line="240" w:lineRule="auto"/>
              <w:ind w:left="787"/>
              <w:jc w:val="left"/>
              <w:rPr>
                <w:b/>
                <w:sz w:val="40"/>
              </w:rPr>
            </w:pPr>
            <w:r>
              <w:rPr>
                <w:b/>
                <w:sz w:val="40"/>
              </w:rPr>
              <w:t>SHRIRAM</w:t>
            </w:r>
            <w:r>
              <w:rPr>
                <w:b/>
                <w:spacing w:val="-6"/>
                <w:sz w:val="40"/>
              </w:rPr>
              <w:t xml:space="preserve"> </w:t>
            </w:r>
            <w:r>
              <w:rPr>
                <w:b/>
                <w:sz w:val="40"/>
              </w:rPr>
              <w:t>TRANSPORT</w:t>
            </w:r>
            <w:r>
              <w:rPr>
                <w:b/>
                <w:spacing w:val="-18"/>
                <w:sz w:val="40"/>
              </w:rPr>
              <w:t xml:space="preserve"> </w:t>
            </w:r>
            <w:r>
              <w:rPr>
                <w:b/>
                <w:sz w:val="40"/>
              </w:rPr>
              <w:t>FINANCE</w:t>
            </w:r>
            <w:r>
              <w:rPr>
                <w:b/>
                <w:spacing w:val="1"/>
                <w:sz w:val="40"/>
              </w:rPr>
              <w:t xml:space="preserve"> </w:t>
            </w:r>
            <w:r>
              <w:rPr>
                <w:b/>
                <w:sz w:val="40"/>
              </w:rPr>
              <w:t>COMPANY</w:t>
            </w:r>
            <w:r>
              <w:rPr>
                <w:b/>
                <w:spacing w:val="-30"/>
                <w:sz w:val="40"/>
              </w:rPr>
              <w:t xml:space="preserve"> </w:t>
            </w:r>
            <w:r>
              <w:rPr>
                <w:b/>
                <w:sz w:val="40"/>
              </w:rPr>
              <w:t>LTD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832" w:type="dxa"/>
            <w:vMerge w:val="restart"/>
          </w:tcPr>
          <w:p>
            <w:pPr>
              <w:pStyle w:val="6"/>
              <w:spacing w:before="5" w:line="240" w:lineRule="auto"/>
              <w:jc w:val="left"/>
              <w:rPr>
                <w:rFonts w:ascii="Times New Roman"/>
                <w:sz w:val="27"/>
              </w:rPr>
            </w:pPr>
          </w:p>
          <w:p>
            <w:pPr>
              <w:pStyle w:val="6"/>
              <w:spacing w:line="240" w:lineRule="auto"/>
              <w:ind w:left="232"/>
              <w:jc w:val="left"/>
              <w:rPr>
                <w:sz w:val="22"/>
              </w:rPr>
            </w:pPr>
            <w:r>
              <w:rPr>
                <w:sz w:val="22"/>
              </w:rPr>
              <w:t>Tenure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Months</w:t>
            </w:r>
          </w:p>
        </w:tc>
        <w:tc>
          <w:tcPr>
            <w:tcW w:w="7508" w:type="dxa"/>
            <w:gridSpan w:val="5"/>
            <w:tcBorders>
              <w:right w:val="single" w:color="000000" w:sz="8" w:space="0"/>
            </w:tcBorders>
          </w:tcPr>
          <w:p>
            <w:pPr>
              <w:pStyle w:val="6"/>
              <w:spacing w:before="8" w:line="256" w:lineRule="exact"/>
              <w:ind w:left="3116" w:right="2297" w:hanging="736"/>
              <w:jc w:val="left"/>
              <w:rPr>
                <w:rFonts w:hint="default"/>
                <w:sz w:val="22"/>
                <w:lang w:val="en-US"/>
              </w:rPr>
            </w:pPr>
            <w:r>
              <w:rPr>
                <w:sz w:val="22"/>
              </w:rPr>
              <w:t>INTERESTRATES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ON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DEPOSIT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w</w:t>
            </w:r>
            <w:r>
              <w:rPr>
                <w:rFonts w:hint="default"/>
                <w:sz w:val="22"/>
                <w:lang w:val="en-US"/>
              </w:rPr>
              <w:t>.</w:t>
            </w:r>
            <w:r>
              <w:rPr>
                <w:sz w:val="22"/>
              </w:rPr>
              <w:t>e</w:t>
            </w:r>
            <w:r>
              <w:rPr>
                <w:rFonts w:hint="default"/>
                <w:sz w:val="22"/>
                <w:lang w:val="en-US"/>
              </w:rPr>
              <w:t>.</w:t>
            </w:r>
            <w:r>
              <w:rPr>
                <w:sz w:val="22"/>
              </w:rPr>
              <w:t>f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rFonts w:hint="default"/>
                <w:spacing w:val="-1"/>
                <w:sz w:val="22"/>
                <w:lang w:val="en-US"/>
              </w:rPr>
              <w:t>02</w:t>
            </w:r>
            <w:r>
              <w:rPr>
                <w:sz w:val="22"/>
              </w:rPr>
              <w:t>.</w:t>
            </w:r>
            <w:r>
              <w:rPr>
                <w:rFonts w:hint="default"/>
                <w:sz w:val="22"/>
                <w:lang w:val="en-US"/>
              </w:rPr>
              <w:t>09</w:t>
            </w:r>
            <w:r>
              <w:rPr>
                <w:sz w:val="22"/>
              </w:rPr>
              <w:t>.2</w:t>
            </w:r>
            <w:r>
              <w:rPr>
                <w:rFonts w:hint="default"/>
                <w:sz w:val="22"/>
                <w:lang w:val="en-US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</w:tcPr>
          <w:p>
            <w:pPr>
              <w:pStyle w:val="6"/>
              <w:spacing w:before="31"/>
              <w:ind w:left="143"/>
              <w:jc w:val="left"/>
              <w:rPr>
                <w:sz w:val="22"/>
              </w:rPr>
            </w:pPr>
            <w:r>
              <w:rPr>
                <w:sz w:val="22"/>
              </w:rPr>
              <w:t>Cumulative</w:t>
            </w:r>
          </w:p>
        </w:tc>
        <w:tc>
          <w:tcPr>
            <w:tcW w:w="5363" w:type="dxa"/>
            <w:gridSpan w:val="4"/>
            <w:tcBorders>
              <w:right w:val="single" w:color="000000" w:sz="8" w:space="0"/>
            </w:tcBorders>
          </w:tcPr>
          <w:p>
            <w:pPr>
              <w:pStyle w:val="6"/>
              <w:spacing w:before="31"/>
              <w:ind w:left="2033" w:right="1938"/>
              <w:jc w:val="both"/>
              <w:rPr>
                <w:sz w:val="22"/>
              </w:rPr>
            </w:pPr>
            <w:r>
              <w:rPr>
                <w:sz w:val="22"/>
              </w:rPr>
              <w:t>Non</w:t>
            </w:r>
            <w:r>
              <w:rPr>
                <w:rFonts w:hint="default"/>
                <w:sz w:val="22"/>
                <w:lang w:val="en-US"/>
              </w:rPr>
              <w:t>-</w:t>
            </w:r>
            <w:r>
              <w:rPr>
                <w:sz w:val="22"/>
              </w:rPr>
              <w:t>Cumulative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</w:tcPr>
          <w:p>
            <w:pPr>
              <w:pStyle w:val="6"/>
              <w:spacing w:before="30" w:line="249" w:lineRule="exact"/>
              <w:ind w:left="143"/>
              <w:jc w:val="left"/>
              <w:rPr>
                <w:sz w:val="22"/>
              </w:rPr>
            </w:pPr>
            <w:r>
              <w:rPr>
                <w:sz w:val="22"/>
              </w:rPr>
              <w:t>At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Maturity</w:t>
            </w:r>
          </w:p>
        </w:tc>
        <w:tc>
          <w:tcPr>
            <w:tcW w:w="1409" w:type="dxa"/>
          </w:tcPr>
          <w:p>
            <w:pPr>
              <w:pStyle w:val="6"/>
              <w:spacing w:before="30" w:line="249" w:lineRule="exact"/>
              <w:ind w:left="142"/>
              <w:jc w:val="left"/>
              <w:rPr>
                <w:sz w:val="22"/>
              </w:rPr>
            </w:pPr>
            <w:r>
              <w:rPr>
                <w:sz w:val="22"/>
              </w:rPr>
              <w:t>Monthly</w:t>
            </w:r>
          </w:p>
        </w:tc>
        <w:tc>
          <w:tcPr>
            <w:tcW w:w="1198" w:type="dxa"/>
          </w:tcPr>
          <w:p>
            <w:pPr>
              <w:pStyle w:val="6"/>
              <w:spacing w:before="30" w:line="249" w:lineRule="exact"/>
              <w:ind w:left="126"/>
              <w:jc w:val="left"/>
              <w:rPr>
                <w:sz w:val="22"/>
              </w:rPr>
            </w:pPr>
            <w:r>
              <w:rPr>
                <w:sz w:val="22"/>
              </w:rPr>
              <w:t>Quarterly</w:t>
            </w:r>
          </w:p>
        </w:tc>
        <w:tc>
          <w:tcPr>
            <w:tcW w:w="1557" w:type="dxa"/>
          </w:tcPr>
          <w:p>
            <w:pPr>
              <w:pStyle w:val="6"/>
              <w:spacing w:before="30" w:line="249" w:lineRule="exact"/>
              <w:ind w:left="141"/>
              <w:jc w:val="left"/>
              <w:rPr>
                <w:sz w:val="22"/>
              </w:rPr>
            </w:pPr>
            <w:r>
              <w:rPr>
                <w:sz w:val="22"/>
              </w:rPr>
              <w:t>Half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Yearly</w:t>
            </w:r>
          </w:p>
        </w:tc>
        <w:tc>
          <w:tcPr>
            <w:tcW w:w="1199" w:type="dxa"/>
            <w:tcBorders>
              <w:right w:val="single" w:color="000000" w:sz="8" w:space="0"/>
            </w:tcBorders>
          </w:tcPr>
          <w:p>
            <w:pPr>
              <w:pStyle w:val="6"/>
              <w:spacing w:before="30" w:line="249" w:lineRule="exact"/>
              <w:ind w:left="187"/>
              <w:jc w:val="left"/>
              <w:rPr>
                <w:sz w:val="22"/>
              </w:rPr>
            </w:pPr>
            <w:r>
              <w:rPr>
                <w:sz w:val="22"/>
              </w:rPr>
              <w:t>Annual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2" w:type="dxa"/>
          </w:tcPr>
          <w:p>
            <w:pPr>
              <w:pStyle w:val="6"/>
              <w:spacing w:before="31"/>
              <w:ind w:left="142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Months</w:t>
            </w:r>
          </w:p>
        </w:tc>
        <w:tc>
          <w:tcPr>
            <w:tcW w:w="2145" w:type="dxa"/>
          </w:tcPr>
          <w:p>
            <w:pPr>
              <w:pStyle w:val="6"/>
              <w:spacing w:before="31"/>
              <w:ind w:right="-58"/>
              <w:jc w:val="center"/>
              <w:rPr>
                <w:rFonts w:hint="default"/>
                <w:sz w:val="22"/>
                <w:lang w:val="en-US"/>
              </w:rPr>
            </w:pPr>
            <w:r>
              <w:rPr>
                <w:sz w:val="22"/>
              </w:rPr>
              <w:t>7.</w:t>
            </w:r>
            <w:r>
              <w:rPr>
                <w:rFonts w:hint="default"/>
                <w:sz w:val="22"/>
                <w:lang w:val="en-US"/>
              </w:rPr>
              <w:t>60%</w:t>
            </w:r>
          </w:p>
        </w:tc>
        <w:tc>
          <w:tcPr>
            <w:tcW w:w="1409" w:type="dxa"/>
          </w:tcPr>
          <w:p>
            <w:pPr>
              <w:pStyle w:val="6"/>
              <w:spacing w:before="31"/>
              <w:ind w:right="-58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7.34</w:t>
            </w:r>
            <w:r>
              <w:rPr>
                <w:sz w:val="22"/>
              </w:rPr>
              <w:t>%</w:t>
            </w:r>
          </w:p>
        </w:tc>
        <w:tc>
          <w:tcPr>
            <w:tcW w:w="1198" w:type="dxa"/>
          </w:tcPr>
          <w:p>
            <w:pPr>
              <w:pStyle w:val="6"/>
              <w:spacing w:before="31"/>
              <w:ind w:right="-44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7.39</w:t>
            </w:r>
            <w:r>
              <w:rPr>
                <w:sz w:val="22"/>
              </w:rPr>
              <w:t>%</w:t>
            </w:r>
          </w:p>
        </w:tc>
        <w:tc>
          <w:tcPr>
            <w:tcW w:w="1557" w:type="dxa"/>
          </w:tcPr>
          <w:p>
            <w:pPr>
              <w:pStyle w:val="6"/>
              <w:spacing w:before="31"/>
              <w:ind w:right="-44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7.46</w:t>
            </w:r>
            <w:r>
              <w:rPr>
                <w:sz w:val="22"/>
              </w:rPr>
              <w:t>%</w:t>
            </w:r>
          </w:p>
        </w:tc>
        <w:tc>
          <w:tcPr>
            <w:tcW w:w="1199" w:type="dxa"/>
            <w:tcBorders>
              <w:right w:val="single" w:color="000000" w:sz="8" w:space="0"/>
            </w:tcBorders>
          </w:tcPr>
          <w:p>
            <w:pPr>
              <w:pStyle w:val="6"/>
              <w:spacing w:before="31"/>
              <w:ind w:right="-44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rFonts w:hint="default"/>
                <w:sz w:val="22"/>
                <w:lang w:val="en-US"/>
              </w:rPr>
              <w:t>6</w:t>
            </w:r>
            <w:r>
              <w:rPr>
                <w:sz w:val="22"/>
              </w:rP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832" w:type="dxa"/>
          </w:tcPr>
          <w:p>
            <w:pPr>
              <w:pStyle w:val="6"/>
              <w:spacing w:before="16"/>
              <w:ind w:left="142"/>
              <w:jc w:val="left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Months</w:t>
            </w:r>
          </w:p>
        </w:tc>
        <w:tc>
          <w:tcPr>
            <w:tcW w:w="2145" w:type="dxa"/>
          </w:tcPr>
          <w:p>
            <w:pPr>
              <w:pStyle w:val="6"/>
              <w:spacing w:before="16"/>
              <w:ind w:right="-58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8.37</w:t>
            </w:r>
            <w:r>
              <w:rPr>
                <w:sz w:val="22"/>
              </w:rPr>
              <w:t>%</w:t>
            </w:r>
          </w:p>
        </w:tc>
        <w:tc>
          <w:tcPr>
            <w:tcW w:w="1409" w:type="dxa"/>
          </w:tcPr>
          <w:p>
            <w:pPr>
              <w:pStyle w:val="6"/>
              <w:spacing w:before="16"/>
              <w:ind w:right="-58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rFonts w:hint="default"/>
                <w:sz w:val="22"/>
                <w:lang w:val="en-US"/>
              </w:rPr>
              <w:t>76</w:t>
            </w:r>
            <w:r>
              <w:rPr>
                <w:sz w:val="22"/>
              </w:rPr>
              <w:t>%</w:t>
            </w:r>
          </w:p>
        </w:tc>
        <w:tc>
          <w:tcPr>
            <w:tcW w:w="1198" w:type="dxa"/>
          </w:tcPr>
          <w:p>
            <w:pPr>
              <w:pStyle w:val="6"/>
              <w:spacing w:before="16"/>
              <w:ind w:right="-44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rFonts w:hint="default"/>
                <w:sz w:val="22"/>
                <w:lang w:val="en-US"/>
              </w:rPr>
              <w:t>82</w:t>
            </w:r>
            <w:r>
              <w:rPr>
                <w:sz w:val="22"/>
              </w:rPr>
              <w:t>%</w:t>
            </w:r>
          </w:p>
        </w:tc>
        <w:tc>
          <w:tcPr>
            <w:tcW w:w="1557" w:type="dxa"/>
          </w:tcPr>
          <w:p>
            <w:pPr>
              <w:pStyle w:val="6"/>
              <w:spacing w:before="16"/>
              <w:ind w:right="-44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rFonts w:hint="default"/>
                <w:sz w:val="22"/>
                <w:lang w:val="en-US"/>
              </w:rPr>
              <w:t>89</w:t>
            </w:r>
            <w:r>
              <w:rPr>
                <w:sz w:val="22"/>
              </w:rPr>
              <w:t>%</w:t>
            </w:r>
          </w:p>
        </w:tc>
        <w:tc>
          <w:tcPr>
            <w:tcW w:w="1199" w:type="dxa"/>
            <w:tcBorders>
              <w:right w:val="single" w:color="000000" w:sz="8" w:space="0"/>
            </w:tcBorders>
          </w:tcPr>
          <w:p>
            <w:pPr>
              <w:pStyle w:val="6"/>
              <w:spacing w:before="16"/>
              <w:ind w:right="-44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8</w:t>
            </w:r>
            <w:r>
              <w:rPr>
                <w:sz w:val="22"/>
              </w:rPr>
              <w:t>.</w:t>
            </w:r>
            <w:r>
              <w:rPr>
                <w:rFonts w:hint="default"/>
                <w:sz w:val="22"/>
                <w:lang w:val="en-US"/>
              </w:rPr>
              <w:t>05</w:t>
            </w:r>
            <w:r>
              <w:rPr>
                <w:sz w:val="22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832" w:type="dxa"/>
          </w:tcPr>
          <w:p>
            <w:pPr>
              <w:pStyle w:val="6"/>
              <w:spacing w:before="60"/>
              <w:ind w:left="142"/>
              <w:jc w:val="left"/>
              <w:rPr>
                <w:sz w:val="22"/>
              </w:rPr>
            </w:pPr>
            <w:r>
              <w:rPr>
                <w:sz w:val="22"/>
              </w:rPr>
              <w:t>36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Months</w:t>
            </w:r>
          </w:p>
        </w:tc>
        <w:tc>
          <w:tcPr>
            <w:tcW w:w="2145" w:type="dxa"/>
          </w:tcPr>
          <w:p>
            <w:pPr>
              <w:pStyle w:val="6"/>
              <w:spacing w:before="60"/>
              <w:ind w:right="-58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rFonts w:hint="default"/>
                <w:sz w:val="22"/>
                <w:lang w:val="en-US"/>
              </w:rPr>
              <w:t>95</w:t>
            </w:r>
            <w:r>
              <w:rPr>
                <w:sz w:val="22"/>
              </w:rPr>
              <w:t>%</w:t>
            </w:r>
          </w:p>
        </w:tc>
        <w:tc>
          <w:tcPr>
            <w:tcW w:w="1409" w:type="dxa"/>
          </w:tcPr>
          <w:p>
            <w:pPr>
              <w:pStyle w:val="6"/>
              <w:spacing w:before="60"/>
              <w:ind w:right="-58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rFonts w:hint="default"/>
                <w:sz w:val="22"/>
                <w:lang w:val="en-US"/>
              </w:rPr>
              <w:t>95</w:t>
            </w:r>
            <w:r>
              <w:rPr>
                <w:sz w:val="22"/>
              </w:rPr>
              <w:t>%</w:t>
            </w:r>
          </w:p>
        </w:tc>
        <w:tc>
          <w:tcPr>
            <w:tcW w:w="1198" w:type="dxa"/>
          </w:tcPr>
          <w:p>
            <w:pPr>
              <w:pStyle w:val="6"/>
              <w:spacing w:before="60"/>
              <w:ind w:right="-44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8.01</w:t>
            </w:r>
            <w:r>
              <w:rPr>
                <w:sz w:val="22"/>
              </w:rPr>
              <w:t>%</w:t>
            </w:r>
          </w:p>
        </w:tc>
        <w:tc>
          <w:tcPr>
            <w:tcW w:w="1557" w:type="dxa"/>
          </w:tcPr>
          <w:p>
            <w:pPr>
              <w:pStyle w:val="6"/>
              <w:spacing w:before="60"/>
              <w:ind w:right="-44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8.09</w:t>
            </w:r>
            <w:r>
              <w:rPr>
                <w:sz w:val="22"/>
              </w:rPr>
              <w:t>%</w:t>
            </w:r>
          </w:p>
        </w:tc>
        <w:tc>
          <w:tcPr>
            <w:tcW w:w="1199" w:type="dxa"/>
            <w:tcBorders>
              <w:right w:val="single" w:color="000000" w:sz="8" w:space="0"/>
            </w:tcBorders>
          </w:tcPr>
          <w:p>
            <w:pPr>
              <w:pStyle w:val="6"/>
              <w:spacing w:before="60"/>
              <w:ind w:right="-44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rFonts w:hint="default"/>
                <w:sz w:val="22"/>
                <w:lang w:val="en-US"/>
              </w:rPr>
              <w:t>2</w:t>
            </w:r>
            <w:r>
              <w:rPr>
                <w:sz w:val="22"/>
              </w:rPr>
              <w:t>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832" w:type="dxa"/>
          </w:tcPr>
          <w:p>
            <w:pPr>
              <w:pStyle w:val="6"/>
              <w:spacing w:before="31" w:line="249" w:lineRule="exact"/>
              <w:ind w:left="142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rFonts w:hint="default"/>
                <w:sz w:val="22"/>
                <w:lang w:val="en-US"/>
              </w:rPr>
              <w:t>2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Months</w:t>
            </w:r>
          </w:p>
        </w:tc>
        <w:tc>
          <w:tcPr>
            <w:tcW w:w="2145" w:type="dxa"/>
          </w:tcPr>
          <w:p>
            <w:pPr>
              <w:pStyle w:val="6"/>
              <w:spacing w:before="31" w:line="249" w:lineRule="exact"/>
              <w:ind w:right="-58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rFonts w:hint="default"/>
                <w:sz w:val="22"/>
                <w:lang w:val="en-US"/>
              </w:rPr>
              <w:t>21</w:t>
            </w:r>
            <w:r>
              <w:rPr>
                <w:sz w:val="22"/>
              </w:rPr>
              <w:t>%</w:t>
            </w:r>
          </w:p>
        </w:tc>
        <w:tc>
          <w:tcPr>
            <w:tcW w:w="1409" w:type="dxa"/>
          </w:tcPr>
          <w:p>
            <w:pPr>
              <w:pStyle w:val="6"/>
              <w:spacing w:before="31" w:line="249" w:lineRule="exact"/>
              <w:ind w:right="-58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8.00</w:t>
            </w:r>
            <w:r>
              <w:rPr>
                <w:sz w:val="22"/>
              </w:rPr>
              <w:t>%</w:t>
            </w:r>
          </w:p>
        </w:tc>
        <w:tc>
          <w:tcPr>
            <w:tcW w:w="1198" w:type="dxa"/>
          </w:tcPr>
          <w:p>
            <w:pPr>
              <w:pStyle w:val="6"/>
              <w:spacing w:before="31" w:line="249" w:lineRule="exact"/>
              <w:ind w:right="-44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8.06</w:t>
            </w:r>
            <w:r>
              <w:rPr>
                <w:sz w:val="22"/>
              </w:rPr>
              <w:t>%</w:t>
            </w:r>
          </w:p>
        </w:tc>
        <w:tc>
          <w:tcPr>
            <w:tcW w:w="1557" w:type="dxa"/>
          </w:tcPr>
          <w:p>
            <w:pPr>
              <w:pStyle w:val="6"/>
              <w:spacing w:before="31" w:line="249" w:lineRule="exact"/>
              <w:ind w:right="-44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rFonts w:hint="default"/>
                <w:sz w:val="22"/>
                <w:lang w:val="en-US"/>
              </w:rPr>
              <w:t>14</w:t>
            </w:r>
            <w:r>
              <w:rPr>
                <w:sz w:val="22"/>
              </w:rPr>
              <w:t>%</w:t>
            </w:r>
          </w:p>
        </w:tc>
        <w:tc>
          <w:tcPr>
            <w:tcW w:w="1199" w:type="dxa"/>
            <w:tcBorders>
              <w:right w:val="single" w:color="000000" w:sz="8" w:space="0"/>
            </w:tcBorders>
          </w:tcPr>
          <w:p>
            <w:pPr>
              <w:pStyle w:val="6"/>
              <w:spacing w:before="31" w:line="249" w:lineRule="exact"/>
              <w:ind w:right="-44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rFonts w:hint="default"/>
                <w:sz w:val="22"/>
                <w:lang w:val="en-US"/>
              </w:rPr>
              <w:t>30</w:t>
            </w:r>
            <w:r>
              <w:rPr>
                <w:sz w:val="22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2" w:type="dxa"/>
          </w:tcPr>
          <w:p>
            <w:pPr>
              <w:pStyle w:val="6"/>
              <w:spacing w:before="30" w:line="265" w:lineRule="exact"/>
              <w:ind w:left="142"/>
              <w:jc w:val="left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Months</w:t>
            </w:r>
          </w:p>
        </w:tc>
        <w:tc>
          <w:tcPr>
            <w:tcW w:w="2145" w:type="dxa"/>
          </w:tcPr>
          <w:p>
            <w:pPr>
              <w:pStyle w:val="6"/>
              <w:spacing w:before="30" w:line="265" w:lineRule="exact"/>
              <w:ind w:right="-58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en-US"/>
              </w:rPr>
              <w:t>10.07</w:t>
            </w:r>
            <w:r>
              <w:rPr>
                <w:sz w:val="22"/>
              </w:rPr>
              <w:t>%</w:t>
            </w:r>
          </w:p>
        </w:tc>
        <w:tc>
          <w:tcPr>
            <w:tcW w:w="1409" w:type="dxa"/>
          </w:tcPr>
          <w:p>
            <w:pPr>
              <w:pStyle w:val="6"/>
              <w:spacing w:before="30" w:line="265" w:lineRule="exact"/>
              <w:ind w:right="-58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rFonts w:hint="default"/>
                <w:sz w:val="22"/>
                <w:lang w:val="en-US"/>
              </w:rPr>
              <w:t>18</w:t>
            </w:r>
            <w:r>
              <w:rPr>
                <w:sz w:val="22"/>
              </w:rPr>
              <w:t>%</w:t>
            </w:r>
          </w:p>
        </w:tc>
        <w:tc>
          <w:tcPr>
            <w:tcW w:w="1198" w:type="dxa"/>
          </w:tcPr>
          <w:p>
            <w:pPr>
              <w:pStyle w:val="6"/>
              <w:spacing w:before="30" w:line="265" w:lineRule="exact"/>
              <w:ind w:right="-44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rFonts w:hint="default"/>
                <w:sz w:val="22"/>
                <w:lang w:val="en-US"/>
              </w:rPr>
              <w:t>24</w:t>
            </w:r>
            <w:r>
              <w:rPr>
                <w:sz w:val="22"/>
              </w:rPr>
              <w:t>%</w:t>
            </w:r>
          </w:p>
        </w:tc>
        <w:tc>
          <w:tcPr>
            <w:tcW w:w="1557" w:type="dxa"/>
          </w:tcPr>
          <w:p>
            <w:pPr>
              <w:pStyle w:val="6"/>
              <w:spacing w:before="30" w:line="265" w:lineRule="exact"/>
              <w:ind w:right="-44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rFonts w:hint="default"/>
                <w:sz w:val="22"/>
                <w:lang w:val="en-US"/>
              </w:rPr>
              <w:t>33</w:t>
            </w:r>
            <w:r>
              <w:rPr>
                <w:sz w:val="22"/>
              </w:rPr>
              <w:t>%</w:t>
            </w:r>
          </w:p>
        </w:tc>
        <w:tc>
          <w:tcPr>
            <w:tcW w:w="1199" w:type="dxa"/>
            <w:tcBorders>
              <w:right w:val="single" w:color="000000" w:sz="8" w:space="0"/>
            </w:tcBorders>
          </w:tcPr>
          <w:p>
            <w:pPr>
              <w:pStyle w:val="6"/>
              <w:spacing w:before="30" w:line="265" w:lineRule="exact"/>
              <w:ind w:right="-44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rFonts w:hint="default"/>
                <w:sz w:val="22"/>
                <w:lang w:val="en-US"/>
              </w:rPr>
              <w:t>50</w:t>
            </w:r>
            <w:r>
              <w:rPr>
                <w:sz w:val="22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6" w:hRule="atLeast"/>
        </w:trPr>
        <w:tc>
          <w:tcPr>
            <w:tcW w:w="9340" w:type="dxa"/>
            <w:gridSpan w:val="6"/>
            <w:tcBorders>
              <w:right w:val="single" w:color="000000" w:sz="8" w:space="0"/>
            </w:tcBorders>
          </w:tcPr>
          <w:p>
            <w:pPr>
              <w:pStyle w:val="6"/>
              <w:spacing w:before="5"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6"/>
              <w:numPr>
                <w:ilvl w:val="0"/>
                <w:numId w:val="5"/>
              </w:numPr>
              <w:tabs>
                <w:tab w:val="left" w:pos="547"/>
                <w:tab w:val="left" w:pos="548"/>
              </w:tabs>
              <w:spacing w:before="0" w:after="0" w:line="240" w:lineRule="auto"/>
              <w:ind w:left="548" w:right="0" w:hanging="406"/>
              <w:jc w:val="left"/>
              <w:rPr>
                <w:sz w:val="22"/>
              </w:rPr>
            </w:pPr>
            <w:r>
              <w:rPr>
                <w:sz w:val="22"/>
              </w:rPr>
              <w:t>Minimum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Amount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is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Rs.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25,000/-</w:t>
            </w:r>
          </w:p>
          <w:p>
            <w:pPr>
              <w:pStyle w:val="6"/>
              <w:numPr>
                <w:ilvl w:val="0"/>
                <w:numId w:val="5"/>
              </w:numPr>
              <w:tabs>
                <w:tab w:val="left" w:pos="547"/>
                <w:tab w:val="left" w:pos="548"/>
              </w:tabs>
              <w:spacing w:before="35" w:after="0" w:line="240" w:lineRule="auto"/>
              <w:ind w:left="548" w:right="0" w:hanging="406"/>
              <w:jc w:val="left"/>
              <w:rPr>
                <w:sz w:val="22"/>
              </w:rPr>
            </w:pPr>
            <w:r>
              <w:rPr>
                <w:sz w:val="22"/>
              </w:rPr>
              <w:t>Interest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Compounded</w:t>
            </w:r>
            <w:r>
              <w:rPr>
                <w:spacing w:val="-20"/>
                <w:sz w:val="22"/>
              </w:rPr>
              <w:t xml:space="preserve"> </w:t>
            </w:r>
            <w:r>
              <w:rPr>
                <w:sz w:val="22"/>
              </w:rPr>
              <w:t>Annually</w:t>
            </w:r>
          </w:p>
          <w:p>
            <w:pPr>
              <w:pStyle w:val="6"/>
              <w:numPr>
                <w:ilvl w:val="0"/>
                <w:numId w:val="5"/>
              </w:numPr>
              <w:tabs>
                <w:tab w:val="left" w:pos="607"/>
                <w:tab w:val="left" w:pos="608"/>
              </w:tabs>
              <w:spacing w:before="35" w:after="0" w:line="240" w:lineRule="auto"/>
              <w:ind w:left="607" w:right="0" w:hanging="466"/>
              <w:jc w:val="left"/>
              <w:rPr>
                <w:sz w:val="22"/>
              </w:rPr>
            </w:pPr>
            <w:r>
              <w:rPr>
                <w:sz w:val="22"/>
              </w:rPr>
              <w:t>Interest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Frequency-Monthly,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Quarterly,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Half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yearly,</w:t>
            </w:r>
            <w:r>
              <w:rPr>
                <w:spacing w:val="-22"/>
                <w:sz w:val="22"/>
              </w:rPr>
              <w:t xml:space="preserve"> </w:t>
            </w:r>
            <w:r>
              <w:rPr>
                <w:sz w:val="22"/>
              </w:rPr>
              <w:t>Yearly</w:t>
            </w:r>
          </w:p>
          <w:p>
            <w:pPr>
              <w:pStyle w:val="6"/>
              <w:numPr>
                <w:ilvl w:val="0"/>
                <w:numId w:val="5"/>
              </w:numPr>
              <w:tabs>
                <w:tab w:val="left" w:pos="547"/>
                <w:tab w:val="left" w:pos="548"/>
              </w:tabs>
              <w:spacing w:before="50" w:after="0" w:line="240" w:lineRule="auto"/>
              <w:ind w:left="548" w:right="0" w:hanging="406"/>
              <w:jc w:val="left"/>
              <w:rPr>
                <w:sz w:val="22"/>
              </w:rPr>
            </w:pPr>
            <w:r>
              <w:rPr>
                <w:sz w:val="22"/>
              </w:rPr>
              <w:t>Who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can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Apply-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Resident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Individual,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Corporate</w:t>
            </w:r>
            <w:r>
              <w:rPr>
                <w:spacing w:val="-21"/>
                <w:sz w:val="22"/>
              </w:rPr>
              <w:t xml:space="preserve"> </w:t>
            </w:r>
            <w:r>
              <w:rPr>
                <w:sz w:val="22"/>
              </w:rPr>
              <w:t>&amp;</w:t>
            </w:r>
            <w:r>
              <w:rPr>
                <w:spacing w:val="-18"/>
                <w:sz w:val="22"/>
              </w:rPr>
              <w:t xml:space="preserve"> </w:t>
            </w:r>
            <w:r>
              <w:rPr>
                <w:sz w:val="22"/>
              </w:rPr>
              <w:t>Trust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&amp;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NRI</w:t>
            </w:r>
          </w:p>
          <w:p>
            <w:pPr>
              <w:pStyle w:val="6"/>
              <w:numPr>
                <w:ilvl w:val="0"/>
                <w:numId w:val="5"/>
              </w:numPr>
              <w:tabs>
                <w:tab w:val="left" w:pos="547"/>
                <w:tab w:val="left" w:pos="548"/>
              </w:tabs>
              <w:spacing w:before="20" w:after="0" w:line="240" w:lineRule="auto"/>
              <w:ind w:left="548" w:right="0" w:hanging="406"/>
              <w:jc w:val="left"/>
              <w:rPr>
                <w:sz w:val="22"/>
              </w:rPr>
            </w:pPr>
            <w:r>
              <w:rPr>
                <w:sz w:val="22"/>
              </w:rPr>
              <w:t>0.50%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Extra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16"/>
                <w:sz w:val="22"/>
              </w:rPr>
              <w:t xml:space="preserve"> </w:t>
            </w:r>
            <w:r>
              <w:rPr>
                <w:sz w:val="22"/>
              </w:rPr>
              <w:t>Senior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Citizen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&amp;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0.25%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Renewals</w:t>
            </w:r>
          </w:p>
          <w:p>
            <w:pPr>
              <w:pStyle w:val="6"/>
              <w:numPr>
                <w:ilvl w:val="0"/>
                <w:numId w:val="5"/>
              </w:numPr>
              <w:tabs>
                <w:tab w:val="left" w:pos="547"/>
                <w:tab w:val="left" w:pos="548"/>
              </w:tabs>
              <w:spacing w:before="50" w:after="0" w:line="240" w:lineRule="auto"/>
              <w:ind w:left="548" w:right="0" w:hanging="406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Cheque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should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drawn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favour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“Shriram</w:t>
            </w:r>
            <w:r>
              <w:rPr>
                <w:b/>
                <w:spacing w:val="-15"/>
                <w:sz w:val="22"/>
              </w:rPr>
              <w:t xml:space="preserve"> </w:t>
            </w:r>
            <w:r>
              <w:rPr>
                <w:b/>
                <w:sz w:val="22"/>
              </w:rPr>
              <w:t>Transport</w:t>
            </w:r>
            <w:r>
              <w:rPr>
                <w:b/>
                <w:spacing w:val="3"/>
                <w:sz w:val="22"/>
              </w:rPr>
              <w:t xml:space="preserve"> </w:t>
            </w:r>
            <w:r>
              <w:rPr>
                <w:b/>
                <w:sz w:val="22"/>
              </w:rPr>
              <w:t>Finance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company"</w:t>
            </w:r>
          </w:p>
          <w:p>
            <w:pPr>
              <w:pStyle w:val="6"/>
              <w:numPr>
                <w:ilvl w:val="0"/>
                <w:numId w:val="5"/>
              </w:numPr>
              <w:tabs>
                <w:tab w:val="left" w:pos="547"/>
                <w:tab w:val="left" w:pos="548"/>
              </w:tabs>
              <w:spacing w:before="35" w:after="0" w:line="276" w:lineRule="exact"/>
              <w:ind w:left="548" w:right="0" w:hanging="406"/>
              <w:jc w:val="left"/>
              <w:rPr>
                <w:sz w:val="22"/>
              </w:rPr>
            </w:pPr>
            <w:r>
              <w:rPr>
                <w:sz w:val="22"/>
              </w:rPr>
              <w:t>Rates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Interest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W.e.f</w:t>
            </w:r>
            <w:r>
              <w:rPr>
                <w:spacing w:val="25"/>
                <w:sz w:val="22"/>
              </w:rPr>
              <w:t xml:space="preserve"> </w:t>
            </w:r>
            <w:r>
              <w:rPr>
                <w:sz w:val="22"/>
              </w:rPr>
              <w:t>10/08/2022</w:t>
            </w:r>
          </w:p>
        </w:tc>
      </w:tr>
    </w:tbl>
    <w:p>
      <w:bookmarkStart w:id="0" w:name="_GoBack"/>
      <w:bookmarkEnd w:id="0"/>
    </w:p>
    <w:sectPr>
      <w:pgSz w:w="12240" w:h="15840"/>
      <w:pgMar w:top="1380" w:right="1340" w:bottom="1100" w:left="1320" w:header="720" w:footer="91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</w:rPr>
    </w:pP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9353550</wp:posOffset>
          </wp:positionV>
          <wp:extent cx="5727065" cy="24066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7065" cy="240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5198745</wp:posOffset>
          </wp:positionH>
          <wp:positionV relativeFrom="page">
            <wp:posOffset>457200</wp:posOffset>
          </wp:positionV>
          <wp:extent cx="1607820" cy="3200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782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0"/>
      <w:numFmt w:val="bullet"/>
      <w:lvlText w:val=""/>
      <w:lvlJc w:val="left"/>
      <w:pPr>
        <w:ind w:left="548" w:hanging="406"/>
      </w:pPr>
      <w:rPr>
        <w:rFonts w:hint="default" w:ascii="Symbol" w:hAnsi="Symbol" w:eastAsia="Symbol" w:cs="Symbol"/>
        <w:w w:val="102"/>
        <w:sz w:val="22"/>
        <w:szCs w:val="2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418" w:hanging="406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297" w:hanging="406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175" w:hanging="406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054" w:hanging="406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932" w:hanging="406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811" w:hanging="406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689" w:hanging="406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568" w:hanging="406"/>
      </w:pPr>
      <w:rPr>
        <w:rFonts w:hint="default"/>
        <w:lang w:val="en-US" w:eastAsia="en-US" w:bidi="ar-SA"/>
      </w:rPr>
    </w:lvl>
  </w:abstractNum>
  <w:abstractNum w:abstractNumId="1">
    <w:nsid w:val="BF205925"/>
    <w:multiLevelType w:val="multilevel"/>
    <w:tmpl w:val="BF205925"/>
    <w:lvl w:ilvl="0" w:tentative="0">
      <w:start w:val="0"/>
      <w:numFmt w:val="bullet"/>
      <w:lvlText w:val=""/>
      <w:lvlJc w:val="left"/>
      <w:pPr>
        <w:ind w:left="548" w:hanging="406"/>
      </w:pPr>
      <w:rPr>
        <w:rFonts w:hint="default" w:ascii="Symbol" w:hAnsi="Symbol" w:eastAsia="Symbol" w:cs="Symbol"/>
        <w:w w:val="102"/>
        <w:sz w:val="22"/>
        <w:szCs w:val="2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415" w:hanging="406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291" w:hanging="406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167" w:hanging="406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042" w:hanging="406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918" w:hanging="406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794" w:hanging="406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669" w:hanging="406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545" w:hanging="406"/>
      </w:pPr>
      <w:rPr>
        <w:rFonts w:hint="default"/>
        <w:lang w:val="en-US" w:eastAsia="en-US" w:bidi="ar-SA"/>
      </w:rPr>
    </w:lvl>
  </w:abstractNum>
  <w:abstractNum w:abstractNumId="2">
    <w:nsid w:val="CF092B84"/>
    <w:multiLevelType w:val="multilevel"/>
    <w:tmpl w:val="CF092B84"/>
    <w:lvl w:ilvl="0" w:tentative="0">
      <w:start w:val="0"/>
      <w:numFmt w:val="bullet"/>
      <w:lvlText w:val=""/>
      <w:lvlJc w:val="left"/>
      <w:pPr>
        <w:ind w:left="548" w:hanging="406"/>
      </w:pPr>
      <w:rPr>
        <w:rFonts w:hint="default" w:ascii="Symbol" w:hAnsi="Symbol" w:eastAsia="Symbol" w:cs="Symbol"/>
        <w:w w:val="102"/>
        <w:sz w:val="22"/>
        <w:szCs w:val="2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400" w:hanging="406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261" w:hanging="406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122" w:hanging="406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982" w:hanging="406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843" w:hanging="406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704" w:hanging="406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564" w:hanging="406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425" w:hanging="406"/>
      </w:pPr>
      <w:rPr>
        <w:rFonts w:hint="default"/>
        <w:lang w:val="en-US" w:eastAsia="en-US" w:bidi="ar-SA"/>
      </w:rPr>
    </w:lvl>
  </w:abstractNum>
  <w:abstractNum w:abstractNumId="3">
    <w:nsid w:val="0053208E"/>
    <w:multiLevelType w:val="multilevel"/>
    <w:tmpl w:val="0053208E"/>
    <w:lvl w:ilvl="0" w:tentative="0">
      <w:start w:val="0"/>
      <w:numFmt w:val="bullet"/>
      <w:lvlText w:val=""/>
      <w:lvlJc w:val="left"/>
      <w:pPr>
        <w:ind w:left="548" w:hanging="406"/>
      </w:pPr>
      <w:rPr>
        <w:rFonts w:hint="default" w:ascii="Symbol" w:hAnsi="Symbol" w:eastAsia="Symbol" w:cs="Symbol"/>
        <w:w w:val="102"/>
        <w:sz w:val="22"/>
        <w:szCs w:val="2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405" w:hanging="406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270" w:hanging="406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135" w:hanging="406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001" w:hanging="406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866" w:hanging="406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731" w:hanging="406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597" w:hanging="406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462" w:hanging="406"/>
      </w:pPr>
      <w:rPr>
        <w:rFonts w:hint="default"/>
        <w:lang w:val="en-US" w:eastAsia="en-US" w:bidi="ar-SA"/>
      </w:rPr>
    </w:lvl>
  </w:abstractNum>
  <w:abstractNum w:abstractNumId="4">
    <w:nsid w:val="59ADCABA"/>
    <w:multiLevelType w:val="multilevel"/>
    <w:tmpl w:val="59ADCABA"/>
    <w:lvl w:ilvl="0" w:tentative="0">
      <w:start w:val="0"/>
      <w:numFmt w:val="bullet"/>
      <w:lvlText w:val=""/>
      <w:lvlJc w:val="left"/>
      <w:pPr>
        <w:ind w:left="548" w:hanging="406"/>
      </w:pPr>
      <w:rPr>
        <w:rFonts w:hint="default" w:ascii="Symbol" w:hAnsi="Symbol" w:eastAsia="Symbol" w:cs="Symbol"/>
        <w:w w:val="102"/>
        <w:sz w:val="22"/>
        <w:szCs w:val="2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412" w:hanging="406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285" w:hanging="406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157" w:hanging="406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030" w:hanging="406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903" w:hanging="406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775" w:hanging="406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648" w:hanging="406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520" w:hanging="406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0AD1745"/>
    <w:rsid w:val="052B4CCF"/>
    <w:rsid w:val="05FD5F21"/>
    <w:rsid w:val="09066173"/>
    <w:rsid w:val="1E885ACF"/>
    <w:rsid w:val="209D2ACD"/>
    <w:rsid w:val="25B44144"/>
    <w:rsid w:val="3D7E4855"/>
    <w:rsid w:val="3DA35422"/>
    <w:rsid w:val="3EB35FC3"/>
    <w:rsid w:val="42A14F24"/>
    <w:rsid w:val="4BA1525D"/>
    <w:rsid w:val="4E8B715F"/>
    <w:rsid w:val="7BD56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1"/>
    <w:rPr>
      <w:lang w:val="en-US" w:eastAsia="en-US" w:bidi="ar-SA"/>
    </w:rPr>
  </w:style>
  <w:style w:type="paragraph" w:customStyle="1" w:styleId="6">
    <w:name w:val="Table Paragraph"/>
    <w:basedOn w:val="1"/>
    <w:qFormat/>
    <w:uiPriority w:val="1"/>
    <w:pPr>
      <w:spacing w:line="264" w:lineRule="exact"/>
      <w:jc w:val="righ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ScaleCrop>false</ScaleCrop>
  <LinksUpToDate>false</LinksUpToDate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2022-12-22T05:18:00Z</dcterms:created>
  <dc:creator>Pankaj.DESKTOP-IFC8PSJ</dc:creator>
  <cp:lastModifiedBy>Pankaj Thakare</cp:lastModifiedBy>
  <dcterms:modified xsi:type="dcterms:W3CDTF">2023-09-29T05:06:06Z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2022-12-22T00:00:00Z</vt:filetime>
  </property>
  <property fmtid="{D5CDD505-2E9C-101B-9397-08002B2CF9AE}" pid="5" name="KSOProductBuildVer">
    <vt:lpwstr>1033-12.2.0.13215</vt:lpwstr>
  </property>
  <property fmtid="{D5CDD505-2E9C-101B-9397-08002B2CF9AE}" pid="6" name="ICV">
    <vt:lpwstr>C2351E55DB4B42D28E7E6EFA6DC5C8B8_13</vt:lpwstr>
  </property>
</Properties>
</file>